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imes New Roman" w:hAnsi="Times New Roman" w:eastAsia="SimSun" w:cs="Times New Roman"/>
          <w:b/>
          <w:bCs/>
          <w:color w:val="00B050"/>
          <w:sz w:val="32"/>
          <w:szCs w:val="32"/>
          <w:lang w:val="ru-RU"/>
        </w:rPr>
      </w:pPr>
    </w:p>
    <w:p>
      <w:pPr>
        <w:jc w:val="center"/>
        <w:rPr>
          <w:rFonts w:ascii="Times New Roman" w:hAnsi="Times New Roman" w:eastAsia="SimSun" w:cs="Times New Roman"/>
          <w:b/>
          <w:bCs/>
          <w:sz w:val="32"/>
          <w:szCs w:val="32"/>
          <w:lang w:val="ru-RU"/>
        </w:rPr>
      </w:pPr>
      <w:r>
        <w:rPr>
          <w:rFonts w:ascii="Times New Roman" w:hAnsi="Times New Roman" w:eastAsia="SimSun" w:cs="Times New Roman"/>
          <w:b/>
          <w:bCs/>
          <w:color w:val="00B050"/>
          <w:sz w:val="32"/>
          <w:szCs w:val="32"/>
          <w:lang w:val="ru-RU"/>
        </w:rPr>
        <w:t>Игра со стручками гороха</w:t>
      </w:r>
      <w:r>
        <w:rPr>
          <w:rFonts w:ascii="Times New Roman" w:hAnsi="Times New Roman" w:eastAsia="SimSun" w:cs="Times New Roman"/>
          <w:b/>
          <w:bCs/>
          <w:sz w:val="32"/>
          <w:szCs w:val="32"/>
          <w:lang w:val="ru-RU"/>
        </w:rPr>
        <w:t xml:space="preserve">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Материал.</w:t>
      </w:r>
      <w:r>
        <w:rPr>
          <w:rFonts w:ascii="Times New Roman" w:hAnsi="Times New Roman" w:eastAsia="SimSun" w:cs="Times New Roman"/>
          <w:sz w:val="24"/>
          <w:szCs w:val="24"/>
          <w:lang w:val="ru-RU"/>
        </w:rPr>
        <w:t xml:space="preserve"> Карточки с цифрами, пособия «стручки гороха»– два комплекта разных цветов.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На полу на небольшом расстоянии один от другого лежат обручи, в центре каждого обруча – карточка с цифрой. На подносе лежат «стручки гороха» (по количеству детей). Педагог предлагает детям отгадать загадку: Дом зеленый тесноват: Узкий, длинный, гладкий.</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В доме рядышком сидят Круглые ребятки.</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Осенью пришла беда —Треснул домик гладкий</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 Подскакали кто куда Круглые ребятки!</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 Что это? Правильно, это горох, – говорит педагог и объясняет правила игры. – Вы будете бегать под музыку. Как только музыка перестанет звучать, по очереди подходите к столу, берите по одному стручку и вставайте возле той цифры, которая соответствует количеству горошин в стручке. В итоге возле каждого обруча должны стоять два ребенка со «стручками» разных цветов. Педагог предлагает проверить ребятам друг друга – правильно ли все выполнили задание. Если кто-то ошибся, ему объясняют, почему он не должен стоять возле этой цифры. Игру следует повторить, предварительно положив «стручки» на поднос. Примечание. Не надо обращать внимание на цвет «стручков», когда дети стоят возле обручей. Они могут допустить ошибки при пересчете «горошин». Обменявшись «стручками», ребята уточняют свои действия и исправляют допущенные ошибки.</w:t>
      </w:r>
    </w:p>
    <w:p>
      <w:pPr>
        <w:jc w:val="center"/>
        <w:textAlignment w:val="top"/>
        <w:rPr>
          <w:rFonts w:ascii="Times New Roman" w:hAnsi="Times New Roman" w:eastAsia="SimSun" w:cs="Times New Roman"/>
          <w:sz w:val="24"/>
          <w:szCs w:val="24"/>
          <w:lang w:val="ru-RU"/>
        </w:rPr>
      </w:pPr>
    </w:p>
    <w:p>
      <w:pPr>
        <w:jc w:val="center"/>
        <w:textAlignment w:val="top"/>
        <w:rPr>
          <w:rFonts w:ascii="Times New Roman" w:hAnsi="Times New Roman" w:eastAsia="SimSun" w:cs="Times New Roman"/>
          <w:sz w:val="24"/>
          <w:szCs w:val="24"/>
          <w:lang w:val="ru-RU"/>
        </w:rPr>
      </w:pPr>
    </w:p>
    <w:p>
      <w:pPr>
        <w:jc w:val="center"/>
        <w:rPr>
          <w:rFonts w:ascii="Times New Roman" w:hAnsi="Times New Roman" w:eastAsia="SimSun" w:cs="Times New Roman"/>
          <w:b/>
          <w:bCs/>
          <w:sz w:val="32"/>
          <w:szCs w:val="32"/>
          <w:lang w:val="ru-RU"/>
        </w:rPr>
      </w:pPr>
    </w:p>
    <w:p>
      <w:pPr>
        <w:jc w:val="center"/>
        <w:rPr>
          <w:rFonts w:ascii="Times New Roman" w:hAnsi="Times New Roman" w:eastAsia="SimSun" w:cs="Times New Roman"/>
          <w:b/>
          <w:bCs/>
          <w:sz w:val="32"/>
          <w:szCs w:val="32"/>
          <w:lang w:val="ru-RU"/>
        </w:rPr>
      </w:pPr>
    </w:p>
    <w:p>
      <w:pPr>
        <w:jc w:val="center"/>
        <w:rPr>
          <w:rFonts w:ascii="Times New Roman" w:hAnsi="Times New Roman" w:eastAsia="SimSun" w:cs="Times New Roman"/>
          <w:b/>
          <w:bCs/>
          <w:sz w:val="32"/>
          <w:szCs w:val="32"/>
          <w:lang w:val="ru-RU"/>
        </w:rPr>
      </w:pPr>
    </w:p>
    <w:p>
      <w:pPr>
        <w:jc w:val="center"/>
        <w:rPr>
          <w:rFonts w:ascii="Times New Roman" w:hAnsi="Times New Roman" w:eastAsia="SimSun" w:cs="Times New Roman"/>
          <w:b/>
          <w:bCs/>
          <w:sz w:val="32"/>
          <w:szCs w:val="32"/>
          <w:lang w:val="ru-RU"/>
        </w:rPr>
      </w:pPr>
    </w:p>
    <w:p>
      <w:pPr>
        <w:jc w:val="center"/>
        <w:rPr>
          <w:rFonts w:ascii="Times New Roman" w:hAnsi="Times New Roman" w:eastAsia="SimSun" w:cs="Times New Roman"/>
          <w:b/>
          <w:bCs/>
          <w:sz w:val="160"/>
          <w:szCs w:val="160"/>
          <w:lang w:val="ru-RU"/>
        </w:rPr>
      </w:pPr>
      <w:r>
        <w:rPr>
          <w:rFonts w:ascii="Times New Roman" w:hAnsi="Times New Roman" w:eastAsia="SimSun" w:cs="Times New Roman"/>
          <w:b/>
          <w:bCs/>
          <w:color w:val="00B050"/>
          <w:sz w:val="96"/>
          <w:szCs w:val="96"/>
          <w:lang w:val="ru-RU"/>
        </w:rPr>
        <w:t>Игры на закрепление количественных представлений</w:t>
      </w:r>
    </w:p>
    <w:p>
      <w:pPr>
        <w:jc w:val="center"/>
        <w:rPr>
          <w:rFonts w:ascii="Times New Roman" w:hAnsi="Times New Roman" w:eastAsia="SimSun" w:cs="Times New Roman"/>
          <w:b/>
          <w:bCs/>
          <w:sz w:val="160"/>
          <w:szCs w:val="160"/>
          <w:lang w:val="ru-RU"/>
        </w:rPr>
      </w:pPr>
    </w:p>
    <w:p>
      <w:pPr>
        <w:jc w:val="center"/>
        <w:rPr>
          <w:rFonts w:ascii="Times New Roman" w:hAnsi="Times New Roman" w:eastAsia="SimSun" w:cs="Times New Roman"/>
          <w:b/>
          <w:bCs/>
          <w:sz w:val="32"/>
          <w:szCs w:val="32"/>
          <w:lang w:val="ru-RU"/>
        </w:rPr>
      </w:pPr>
    </w:p>
    <w:p>
      <w:pPr>
        <w:jc w:val="center"/>
        <w:rPr>
          <w:rFonts w:ascii="Times New Roman" w:hAnsi="Times New Roman" w:eastAsia="SimSun" w:cs="Times New Roman"/>
          <w:b/>
          <w:bCs/>
          <w:sz w:val="32"/>
          <w:szCs w:val="32"/>
          <w:lang w:val="ru-RU"/>
        </w:rPr>
      </w:pPr>
    </w:p>
    <w:p>
      <w:pPr>
        <w:jc w:val="center"/>
        <w:rPr>
          <w:rFonts w:ascii="Times New Roman" w:hAnsi="Times New Roman" w:eastAsia="SimSun" w:cs="Times New Roman"/>
          <w:b/>
          <w:bCs/>
          <w:sz w:val="32"/>
          <w:szCs w:val="32"/>
          <w:lang w:val="ru-RU"/>
        </w:rPr>
      </w:pPr>
    </w:p>
    <w:p>
      <w:pPr>
        <w:jc w:val="center"/>
        <w:textAlignment w:val="top"/>
        <w:rPr>
          <w:rFonts w:ascii="Times New Roman" w:hAnsi="Times New Roman" w:eastAsia="SimSun" w:cs="Times New Roman"/>
          <w:b/>
          <w:bCs/>
          <w:color w:val="00B050"/>
          <w:sz w:val="32"/>
          <w:szCs w:val="32"/>
          <w:lang w:val="ru-RU"/>
        </w:rPr>
      </w:pPr>
      <w:r>
        <w:rPr>
          <w:rFonts w:ascii="Times New Roman" w:hAnsi="Times New Roman" w:eastAsia="SimSun" w:cs="Times New Roman"/>
          <w:b/>
          <w:bCs/>
          <w:color w:val="00B050"/>
          <w:sz w:val="32"/>
          <w:szCs w:val="32"/>
          <w:lang w:val="ru-RU"/>
        </w:rPr>
        <w:t>Найди пару</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sz w:val="28"/>
          <w:szCs w:val="28"/>
          <w:lang w:val="ru-RU"/>
        </w:rPr>
        <w:t xml:space="preserve"> </w:t>
      </w:r>
      <w:r>
        <w:rPr>
          <w:rFonts w:ascii="Times New Roman" w:hAnsi="Times New Roman" w:eastAsia="SimSun" w:cs="Times New Roman"/>
          <w:b/>
          <w:bCs/>
          <w:sz w:val="24"/>
          <w:szCs w:val="28"/>
          <w:lang w:val="ru-RU"/>
        </w:rPr>
        <w:t xml:space="preserve">Материал. </w:t>
      </w:r>
      <w:r>
        <w:rPr>
          <w:rFonts w:ascii="Times New Roman" w:hAnsi="Times New Roman" w:eastAsia="SimSun" w:cs="Times New Roman"/>
          <w:sz w:val="24"/>
          <w:szCs w:val="28"/>
          <w:lang w:val="ru-RU"/>
        </w:rPr>
        <w:t xml:space="preserve">Карточки с цифрами и карточки с кружками. </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lang w:val="ru-RU"/>
        </w:rPr>
        <w:t>Дети делятся на две команды. У каждой команды свой стол. На одном столе лежат перевернутые карточки с цифрами, на другом – перевернутые карточки с кружками. Дети бегают по комнате. По сигналу педагога они берут карточки со столов, и каждый отыскивает свою пару: ребенок, у которого на карточке цифра, ищет ребенка, у которого на карточке соответствующее количество кружков. Далее проверяют, все ли пары подобраны правильно. Карточки возвращаются на прежние места, и игра повторяется. Примечание. Если нет карточек с кружками, то можно использовать комплекты карточек с цифрами двух цветов.</w:t>
      </w: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00B050"/>
          <w:sz w:val="32"/>
          <w:szCs w:val="32"/>
          <w:lang w:val="ru-RU"/>
        </w:rPr>
      </w:pPr>
      <w:r>
        <w:rPr>
          <w:rFonts w:ascii="Times New Roman" w:hAnsi="Times New Roman" w:eastAsia="SimSun" w:cs="Times New Roman"/>
          <w:b/>
          <w:bCs/>
          <w:color w:val="00B050"/>
          <w:sz w:val="32"/>
          <w:szCs w:val="32"/>
          <w:lang w:val="ru-RU"/>
        </w:rPr>
        <w:t>Какая цифра убежала?</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Материал.</w:t>
      </w:r>
      <w:r>
        <w:rPr>
          <w:rFonts w:ascii="Times New Roman" w:hAnsi="Times New Roman" w:eastAsia="SimSun" w:cs="Times New Roman"/>
          <w:sz w:val="24"/>
          <w:szCs w:val="28"/>
          <w:lang w:val="ru-RU"/>
        </w:rPr>
        <w:t xml:space="preserve"> Карточки с цифрами от 0 до 20 (на каждого ребенка). </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lang w:val="ru-RU"/>
        </w:rPr>
        <w:t xml:space="preserve">Дети играют парами. Педагог предлагает каждой паре разложить цифры по порядку от 0 до 10. Затем один ребенок закрывает глаза, а другой переставляет цифры в числовом ряду. Открыв глаза, ребенок отмечает, что изменилось в ряду. Если он отгадал, то становится ведущим. Игра продолжается. </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Усложнение.</w:t>
      </w:r>
      <w:r>
        <w:rPr>
          <w:rFonts w:ascii="Times New Roman" w:hAnsi="Times New Roman" w:eastAsia="SimSun" w:cs="Times New Roman"/>
          <w:sz w:val="24"/>
          <w:szCs w:val="28"/>
          <w:lang w:val="ru-RU"/>
        </w:rPr>
        <w:t xml:space="preserve"> Изменить числовой ряд, предложить разложить числа от 10 до 20 или от 10 до 20.</w:t>
      </w:r>
    </w:p>
    <w:p>
      <w:pPr>
        <w:jc w:val="both"/>
        <w:textAlignment w:val="top"/>
        <w:rPr>
          <w:rFonts w:ascii="Times New Roman" w:hAnsi="Times New Roman" w:eastAsia="SimSun" w:cs="Times New Roman"/>
          <w:sz w:val="24"/>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00B050"/>
          <w:sz w:val="32"/>
          <w:szCs w:val="32"/>
          <w:lang w:val="ru-RU"/>
        </w:rPr>
      </w:pPr>
      <w:r>
        <w:rPr>
          <w:rFonts w:ascii="Times New Roman" w:hAnsi="Times New Roman" w:eastAsia="SimSun" w:cs="Times New Roman"/>
          <w:b/>
          <w:bCs/>
          <w:color w:val="00B050"/>
          <w:sz w:val="32"/>
          <w:szCs w:val="32"/>
          <w:lang w:val="ru-RU"/>
        </w:rPr>
        <w:t>Чудесный мешочек</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Материал.</w:t>
      </w:r>
      <w:r>
        <w:rPr>
          <w:rFonts w:ascii="Times New Roman" w:hAnsi="Times New Roman" w:eastAsia="SimSun" w:cs="Times New Roman"/>
          <w:sz w:val="24"/>
          <w:szCs w:val="28"/>
          <w:lang w:val="ru-RU"/>
        </w:rPr>
        <w:t xml:space="preserve"> «Математический набор» и мешочек с мелкими игрушками (на каждую пару детей).</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lang w:val="ru-RU"/>
        </w:rPr>
        <w:t xml:space="preserve"> Дети играют парами, сидя за столом. Перед ними лежит «Математический набор» и один мешочек с мелкими игрушками на двоих. Педагог предлагает детям разложить цифры по порядку от 1 до 10. С помощью считалки выбирают ведущего в каждой паре: </w:t>
      </w:r>
      <w:r>
        <w:rPr>
          <w:rFonts w:ascii="Times New Roman" w:hAnsi="Times New Roman" w:eastAsia="SimSun" w:cs="Times New Roman"/>
          <w:i/>
          <w:iCs/>
          <w:sz w:val="24"/>
          <w:szCs w:val="28"/>
          <w:lang w:val="ru-RU"/>
        </w:rPr>
        <w:t>Катилось яблоко, Мимо сада, Мимо сада, Мимо града. Кто поднимет, Тот и выйдет.</w:t>
      </w:r>
      <w:r>
        <w:rPr>
          <w:rFonts w:ascii="Times New Roman" w:hAnsi="Times New Roman" w:eastAsia="SimSun" w:cs="Times New Roman"/>
          <w:sz w:val="24"/>
          <w:szCs w:val="28"/>
          <w:lang w:val="ru-RU"/>
        </w:rPr>
        <w:t xml:space="preserve"> Ведущий предлагает своему партнеру закрыть глаза, а сам в это время убирает одну из цифр. Ребенок, открыв глаза, называет какой цифры не хватает, и отсчитывает такое же количество игрушек. Если задание выполнено верно, игрушки и цифра возвращаются на свои места. Дети меняются ролями. Игра повторяется. </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Усложнение.</w:t>
      </w:r>
      <w:r>
        <w:rPr>
          <w:rFonts w:ascii="Times New Roman" w:hAnsi="Times New Roman" w:eastAsia="SimSun" w:cs="Times New Roman"/>
          <w:sz w:val="24"/>
          <w:szCs w:val="28"/>
          <w:lang w:val="ru-RU"/>
        </w:rPr>
        <w:t xml:space="preserve"> Отсчитать игрушек на одну больше или меньше.</w:t>
      </w:r>
    </w:p>
    <w:p>
      <w:pPr>
        <w:jc w:val="center"/>
        <w:textAlignment w:val="top"/>
        <w:rPr>
          <w:rFonts w:ascii="Times New Roman" w:hAnsi="Times New Roman" w:eastAsia="SimSun" w:cs="Times New Roman"/>
          <w:b/>
          <w:bCs/>
          <w:color w:val="00B050"/>
          <w:sz w:val="28"/>
          <w:szCs w:val="28"/>
          <w:lang w:val="ru-RU"/>
        </w:rPr>
      </w:pPr>
      <w:r>
        <w:rPr>
          <w:rFonts w:ascii="Times New Roman" w:hAnsi="Times New Roman" w:eastAsia="SimSun" w:cs="Times New Roman"/>
          <w:b/>
          <w:bCs/>
          <w:color w:val="00B050"/>
          <w:sz w:val="32"/>
          <w:szCs w:val="32"/>
          <w:lang w:val="ru-RU"/>
        </w:rPr>
        <w:t>Постройся по порядку</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Материал.</w:t>
      </w:r>
      <w:r>
        <w:rPr>
          <w:rFonts w:ascii="Times New Roman" w:hAnsi="Times New Roman" w:eastAsia="SimSun" w:cs="Times New Roman"/>
          <w:sz w:val="24"/>
          <w:szCs w:val="28"/>
          <w:lang w:val="ru-RU"/>
        </w:rPr>
        <w:t xml:space="preserve"> Карточки с цифрами от 0 до 10. </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lang w:val="ru-RU"/>
        </w:rPr>
        <w:t xml:space="preserve">В игре участвуют до 10 детей. На столе лежат карточки с цифрами от 1 до 10 изображением вниз. Звучит быстрая музыка, дети бегают. По окончании музыки каждый ребенок берет со стола одну карточку. Дети выстраиваются по порядку, в соответствии с заданиями, которые дает педагог. – Первым выйдет ребенок с цифрой 7. – Рядом с ним встанут «соседи» цифры 7. – Между какими цифрами должен встать ребенок с цифрой 5? Пусть он встанет на свое место. – Теперь встанут по порядку ребята с оставшимися цифрами. – Назовите цифры по порядку. </w:t>
      </w:r>
      <w:r>
        <w:rPr>
          <w:rFonts w:ascii="Times New Roman" w:hAnsi="Times New Roman" w:eastAsia="SimSun" w:cs="Times New Roman"/>
          <w:sz w:val="24"/>
          <w:szCs w:val="28"/>
        </w:rPr>
        <w:t xml:space="preserve">Примечание. В игре может принимать участие большее количество детей. </w:t>
      </w:r>
      <w:r>
        <w:rPr>
          <w:rFonts w:ascii="Times New Roman" w:hAnsi="Times New Roman" w:eastAsia="SimSun" w:cs="Times New Roman"/>
          <w:sz w:val="24"/>
          <w:szCs w:val="28"/>
          <w:lang w:val="ru-RU"/>
        </w:rPr>
        <w:t>В этом случае потребуется второй комплект цифр. Играют две команды.</w:t>
      </w:r>
    </w:p>
    <w:p>
      <w:pPr>
        <w:jc w:val="center"/>
        <w:textAlignment w:val="top"/>
        <w:rPr>
          <w:rFonts w:ascii="Times New Roman" w:hAnsi="Times New Roman" w:eastAsia="SimSun" w:cs="Times New Roman"/>
          <w:b/>
          <w:bCs/>
          <w:color w:val="00B050"/>
          <w:sz w:val="32"/>
          <w:szCs w:val="32"/>
          <w:lang w:val="ru-RU"/>
        </w:rPr>
      </w:pPr>
    </w:p>
    <w:p>
      <w:pPr>
        <w:jc w:val="center"/>
        <w:textAlignment w:val="top"/>
        <w:rPr>
          <w:rFonts w:ascii="Times New Roman" w:hAnsi="Times New Roman" w:eastAsia="SimSun" w:cs="Times New Roman"/>
          <w:b/>
          <w:bCs/>
          <w:color w:val="00B050"/>
          <w:sz w:val="32"/>
          <w:szCs w:val="32"/>
          <w:lang w:val="ru-RU"/>
        </w:rPr>
      </w:pPr>
    </w:p>
    <w:p>
      <w:pPr>
        <w:jc w:val="center"/>
        <w:textAlignment w:val="top"/>
        <w:rPr>
          <w:rFonts w:ascii="Times New Roman" w:hAnsi="Times New Roman" w:eastAsia="SimSun" w:cs="Times New Roman"/>
          <w:b/>
          <w:bCs/>
          <w:color w:val="00B050"/>
          <w:sz w:val="32"/>
          <w:szCs w:val="32"/>
          <w:lang w:val="ru-RU"/>
        </w:rPr>
      </w:pPr>
    </w:p>
    <w:p>
      <w:pPr>
        <w:jc w:val="center"/>
        <w:textAlignment w:val="top"/>
        <w:rPr>
          <w:rFonts w:ascii="Times New Roman" w:hAnsi="Times New Roman" w:eastAsia="SimSun" w:cs="Times New Roman"/>
          <w:b/>
          <w:bCs/>
          <w:color w:val="00B050"/>
          <w:sz w:val="32"/>
          <w:szCs w:val="32"/>
          <w:lang w:val="ru-RU"/>
        </w:rPr>
      </w:pPr>
      <w:r>
        <w:rPr>
          <w:rFonts w:ascii="Times New Roman" w:hAnsi="Times New Roman" w:eastAsia="SimSun" w:cs="Times New Roman"/>
          <w:b/>
          <w:bCs/>
          <w:color w:val="00B050"/>
          <w:sz w:val="32"/>
          <w:szCs w:val="32"/>
          <w:lang w:val="ru-RU"/>
        </w:rPr>
        <w:t>Кто быстрее?</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8"/>
          <w:szCs w:val="28"/>
          <w:lang w:val="ru-RU"/>
        </w:rPr>
        <w:t xml:space="preserve"> </w:t>
      </w:r>
      <w:r>
        <w:rPr>
          <w:rFonts w:ascii="Times New Roman" w:hAnsi="Times New Roman" w:eastAsia="SimSun" w:cs="Times New Roman"/>
          <w:sz w:val="24"/>
          <w:szCs w:val="24"/>
          <w:lang w:val="ru-RU"/>
        </w:rPr>
        <w:t xml:space="preserve">На земле чертится квадрат, разделенный на девять маленьких квадратов. В квадратах написаны цифры в таком порядке: 1-й ряд – цифры 1, 2, 3; 2-й ряд – 4, 5, 6; 3-й ряд – 7, 8, 9.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В игре принимают участие двое детей. Выбирается ведущий. Он прыгает по клеткам на одной ноге с цифры на цифру по порядку. Как только он не сможет устоять на одной ноге, игра останавливается и ведущим становится второй ребенок. Игра продолжается до тех пор, пока дети не дойдут до последней цифры. Кто первый допрыгал до конца – победитель.</w:t>
      </w:r>
    </w:p>
    <w:p>
      <w:pPr>
        <w:jc w:val="center"/>
        <w:textAlignment w:val="top"/>
        <w:rPr>
          <w:rFonts w:ascii="Times New Roman" w:hAnsi="Times New Roman" w:eastAsia="SimSun" w:cs="Times New Roman"/>
          <w:sz w:val="24"/>
          <w:szCs w:val="24"/>
          <w:lang w:val="ru-RU"/>
        </w:rPr>
      </w:pPr>
    </w:p>
    <w:p>
      <w:pPr>
        <w:jc w:val="center"/>
        <w:textAlignment w:val="top"/>
        <w:rPr>
          <w:rFonts w:ascii="Times New Roman" w:hAnsi="Times New Roman" w:eastAsia="SimSun" w:cs="Times New Roman"/>
          <w:b/>
          <w:bCs/>
          <w:sz w:val="32"/>
          <w:szCs w:val="32"/>
          <w:lang w:val="ru-RU"/>
        </w:rPr>
      </w:pPr>
      <w:r>
        <w:rPr>
          <w:rFonts w:ascii="Times New Roman" w:hAnsi="Times New Roman" w:eastAsia="SimSun" w:cs="Times New Roman"/>
          <w:b/>
          <w:bCs/>
          <w:color w:val="00B050"/>
          <w:sz w:val="32"/>
          <w:szCs w:val="32"/>
          <w:lang w:val="ru-RU"/>
        </w:rPr>
        <w:t>Найди столько же</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8"/>
          <w:szCs w:val="28"/>
          <w:lang w:val="ru-RU"/>
        </w:rPr>
        <w:t xml:space="preserve"> </w:t>
      </w:r>
      <w:r>
        <w:rPr>
          <w:rFonts w:ascii="Times New Roman" w:hAnsi="Times New Roman" w:eastAsia="SimSun" w:cs="Times New Roman"/>
          <w:b/>
          <w:bCs/>
          <w:sz w:val="24"/>
          <w:szCs w:val="24"/>
          <w:lang w:val="ru-RU"/>
        </w:rPr>
        <w:t xml:space="preserve">Материал. </w:t>
      </w:r>
      <w:r>
        <w:rPr>
          <w:rFonts w:ascii="Times New Roman" w:hAnsi="Times New Roman" w:eastAsia="SimSun" w:cs="Times New Roman"/>
          <w:sz w:val="24"/>
          <w:szCs w:val="24"/>
          <w:lang w:val="ru-RU"/>
        </w:rPr>
        <w:t xml:space="preserve">Карточки с кружками или цифрами.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В комнате расставлены различные группы однородных предметов (две пирамидки, четыре мяча, два зайчика и т. д.). Педагог держит веером в руках карточки с кружками или цифрами и предлагает кому-либо из детей вытащить одну из них. Ребенок, выбрав карточку или цифру, находит в комнате столько одинаковых игрушек, сколько кружков изображено на карточке. Игра повторяется несколько раз.</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 xml:space="preserve"> </w:t>
      </w:r>
      <w:r>
        <w:rPr>
          <w:rFonts w:ascii="Times New Roman" w:hAnsi="Times New Roman" w:eastAsia="SimSun" w:cs="Times New Roman"/>
          <w:b/>
          <w:bCs/>
          <w:sz w:val="24"/>
          <w:szCs w:val="24"/>
          <w:lang w:val="ru-RU"/>
        </w:rPr>
        <w:t>Усложнение.</w:t>
      </w:r>
      <w:r>
        <w:rPr>
          <w:rFonts w:ascii="Times New Roman" w:hAnsi="Times New Roman" w:eastAsia="SimSun" w:cs="Times New Roman"/>
          <w:sz w:val="24"/>
          <w:szCs w:val="24"/>
          <w:lang w:val="ru-RU"/>
        </w:rPr>
        <w:t xml:space="preserve"> Найти предметов на один больше или меньше количества кружков на карточке.</w:t>
      </w:r>
    </w:p>
    <w:p>
      <w:pPr>
        <w:jc w:val="center"/>
        <w:textAlignment w:val="top"/>
        <w:rPr>
          <w:rFonts w:ascii="Times New Roman" w:hAnsi="Times New Roman" w:eastAsia="SimSun" w:cs="Times New Roman"/>
          <w:sz w:val="24"/>
          <w:szCs w:val="24"/>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00B050"/>
          <w:sz w:val="32"/>
          <w:szCs w:val="32"/>
          <w:lang w:val="ru-RU"/>
        </w:rPr>
      </w:pPr>
    </w:p>
    <w:p>
      <w:pPr>
        <w:jc w:val="center"/>
        <w:textAlignment w:val="top"/>
        <w:rPr>
          <w:rFonts w:ascii="Times New Roman" w:hAnsi="Times New Roman" w:eastAsia="SimSun" w:cs="Times New Roman"/>
          <w:b/>
          <w:bCs/>
          <w:sz w:val="32"/>
          <w:szCs w:val="32"/>
          <w:lang w:val="ru-RU"/>
        </w:rPr>
      </w:pPr>
      <w:r>
        <w:rPr>
          <w:rFonts w:ascii="Times New Roman" w:hAnsi="Times New Roman" w:eastAsia="SimSun" w:cs="Times New Roman"/>
          <w:b/>
          <w:bCs/>
          <w:color w:val="00B050"/>
          <w:sz w:val="32"/>
          <w:szCs w:val="32"/>
          <w:lang w:val="ru-RU"/>
        </w:rPr>
        <w:t>Назови соседей</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Материал.</w:t>
      </w:r>
      <w:r>
        <w:rPr>
          <w:rFonts w:ascii="Times New Roman" w:hAnsi="Times New Roman" w:eastAsia="SimSun" w:cs="Times New Roman"/>
          <w:sz w:val="24"/>
          <w:szCs w:val="28"/>
          <w:lang w:val="ru-RU"/>
        </w:rPr>
        <w:t xml:space="preserve"> Куб с цифрами на гранях. </w:t>
      </w:r>
    </w:p>
    <w:p>
      <w:pPr>
        <w:jc w:val="center"/>
        <w:textAlignment w:val="top"/>
        <w:rPr>
          <w:rFonts w:ascii="Times New Roman" w:hAnsi="Times New Roman" w:eastAsia="SimSun" w:cs="Times New Roman"/>
          <w:sz w:val="24"/>
          <w:szCs w:val="28"/>
        </w:rPr>
      </w:pPr>
      <w:r>
        <w:rPr>
          <w:rFonts w:ascii="Times New Roman" w:hAnsi="Times New Roman" w:eastAsia="SimSun" w:cs="Times New Roman"/>
          <w:sz w:val="24"/>
          <w:szCs w:val="28"/>
          <w:lang w:val="ru-RU"/>
        </w:rPr>
        <w:t xml:space="preserve">Дети стоят в кругу. С помощью считалки выбирают ведущего: </w:t>
      </w:r>
      <w:r>
        <w:rPr>
          <w:rFonts w:ascii="Times New Roman" w:hAnsi="Times New Roman" w:eastAsia="SimSun" w:cs="Times New Roman"/>
          <w:i/>
          <w:iCs/>
          <w:sz w:val="24"/>
          <w:szCs w:val="28"/>
          <w:lang w:val="ru-RU"/>
        </w:rPr>
        <w:t>На березу села галка, Две вороны, воробей, Три сороки, соловей. Завтра с неба прилетит Синий-синий-синий кит. Если веришь – стой и жди, А не веришь – выходи!</w:t>
      </w:r>
      <w:r>
        <w:rPr>
          <w:rFonts w:ascii="Times New Roman" w:hAnsi="Times New Roman" w:eastAsia="SimSun" w:cs="Times New Roman"/>
          <w:sz w:val="24"/>
          <w:szCs w:val="28"/>
          <w:lang w:val="ru-RU"/>
        </w:rPr>
        <w:t xml:space="preserve"> Ведущий бросает кому-либо из детей куб. Ребенок, поймавший его, называет цифру на грани куба и «соседей» этого числа. Если он дал правильный ответ, то становится ведущим. Игра проводится в быстром темпе. </w:t>
      </w:r>
      <w:r>
        <w:rPr>
          <w:rFonts w:ascii="Times New Roman" w:hAnsi="Times New Roman" w:eastAsia="SimSun" w:cs="Times New Roman"/>
          <w:b/>
          <w:bCs/>
          <w:sz w:val="24"/>
          <w:szCs w:val="28"/>
        </w:rPr>
        <w:t xml:space="preserve">Усложнение. </w:t>
      </w:r>
      <w:r>
        <w:rPr>
          <w:rFonts w:ascii="Times New Roman" w:hAnsi="Times New Roman" w:eastAsia="SimSun" w:cs="Times New Roman"/>
          <w:sz w:val="24"/>
          <w:szCs w:val="28"/>
        </w:rPr>
        <w:t xml:space="preserve">На гранях куба вместо цифр могут быть кружки </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lang w:val="ru-RU"/>
        </w:rPr>
        <w:t>(от 1 до 6).</w:t>
      </w: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sz w:val="32"/>
          <w:szCs w:val="32"/>
          <w:lang w:val="ru-RU"/>
        </w:rPr>
      </w:pPr>
      <w:r>
        <w:rPr>
          <w:rFonts w:ascii="Times New Roman" w:hAnsi="Times New Roman" w:eastAsia="SimSun" w:cs="Times New Roman"/>
          <w:b/>
          <w:bCs/>
          <w:color w:val="00B050"/>
          <w:sz w:val="32"/>
          <w:szCs w:val="32"/>
          <w:lang w:val="ru-RU"/>
        </w:rPr>
        <w:t>Отгадай число</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8"/>
          <w:szCs w:val="28"/>
          <w:lang w:val="ru-RU"/>
        </w:rPr>
        <w:t xml:space="preserve"> </w:t>
      </w:r>
      <w:r>
        <w:rPr>
          <w:rFonts w:ascii="Times New Roman" w:hAnsi="Times New Roman" w:eastAsia="SimSun" w:cs="Times New Roman"/>
          <w:sz w:val="24"/>
          <w:szCs w:val="24"/>
          <w:lang w:val="ru-RU"/>
        </w:rPr>
        <w:t xml:space="preserve">С помощью считалки выбирают ведущего: </w:t>
      </w:r>
      <w:r>
        <w:rPr>
          <w:rFonts w:ascii="Times New Roman" w:hAnsi="Times New Roman" w:eastAsia="SimSun" w:cs="Times New Roman"/>
          <w:i/>
          <w:iCs/>
          <w:sz w:val="24"/>
          <w:szCs w:val="24"/>
          <w:lang w:val="ru-RU"/>
        </w:rPr>
        <w:t xml:space="preserve">На злотом крыльце сидели: Царь, царевич, Король, королевич. Сапожник, портной, Кто ты будешь такой? </w:t>
      </w:r>
      <w:r>
        <w:rPr>
          <w:rFonts w:ascii="Times New Roman" w:hAnsi="Times New Roman" w:eastAsia="SimSun" w:cs="Times New Roman"/>
          <w:sz w:val="24"/>
          <w:szCs w:val="24"/>
          <w:lang w:val="ru-RU"/>
        </w:rPr>
        <w:t xml:space="preserve">Ведущий загадывает любое число в пределах 10 и на ухо говорит его педагогу. Играющие с помощью вопросов должны отгадать это число. Ведущий может отвечать на вопросы только словами «да» или «нет». Например, задумано число 8. – Число больше семи? (Да.) – Оно меньше девяти? (Да.) – Это число восемь? – Да. Когда число отгадано, ведущим становится тот, кто отгадал число.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 xml:space="preserve">Усложнение. </w:t>
      </w:r>
      <w:r>
        <w:rPr>
          <w:rFonts w:ascii="Times New Roman" w:hAnsi="Times New Roman" w:eastAsia="SimSun" w:cs="Times New Roman"/>
          <w:sz w:val="24"/>
          <w:szCs w:val="24"/>
          <w:lang w:val="ru-RU"/>
        </w:rPr>
        <w:t>Загадывать числа в пределах 20.</w:t>
      </w:r>
    </w:p>
    <w:p>
      <w:pPr>
        <w:jc w:val="center"/>
        <w:textAlignment w:val="top"/>
        <w:rPr>
          <w:rFonts w:ascii="Times New Roman" w:hAnsi="Times New Roman" w:eastAsia="SimSun" w:cs="Times New Roman"/>
          <w:sz w:val="24"/>
          <w:szCs w:val="24"/>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00B050"/>
          <w:sz w:val="32"/>
          <w:szCs w:val="32"/>
          <w:lang w:val="ru-RU"/>
        </w:rPr>
      </w:pPr>
      <w:r>
        <w:rPr>
          <w:rFonts w:ascii="Times New Roman" w:hAnsi="Times New Roman" w:eastAsia="SimSun" w:cs="Times New Roman"/>
          <w:b/>
          <w:bCs/>
          <w:color w:val="00B050"/>
          <w:sz w:val="32"/>
          <w:szCs w:val="32"/>
          <w:lang w:val="ru-RU"/>
        </w:rPr>
        <w:t xml:space="preserve">Игра с яблоками </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Материал.</w:t>
      </w:r>
      <w:r>
        <w:rPr>
          <w:rFonts w:ascii="Times New Roman" w:hAnsi="Times New Roman" w:eastAsia="SimSun" w:cs="Times New Roman"/>
          <w:sz w:val="24"/>
          <w:szCs w:val="28"/>
          <w:lang w:val="ru-RU"/>
        </w:rPr>
        <w:t xml:space="preserve"> Цифры, пособия «яблоки». </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lang w:val="ru-RU"/>
        </w:rPr>
        <w:t xml:space="preserve">На полу, на большом расстоянии друг от друга, лежат обручи. В каждом обруче цифра. На подносе лежат «яблоки»: желтые, красные, зеленые. Педагог предлагает детям отгадать загадку: </w:t>
      </w:r>
      <w:r>
        <w:rPr>
          <w:rFonts w:ascii="Times New Roman" w:hAnsi="Times New Roman" w:eastAsia="SimSun" w:cs="Times New Roman"/>
          <w:i/>
          <w:iCs/>
          <w:sz w:val="24"/>
          <w:szCs w:val="28"/>
          <w:lang w:val="ru-RU"/>
        </w:rPr>
        <w:t xml:space="preserve">Круглое, румяное, Я расту на ветке, Любят меня взрослые И маленькие детки. </w:t>
      </w:r>
      <w:r>
        <w:rPr>
          <w:rFonts w:ascii="Times New Roman" w:hAnsi="Times New Roman" w:eastAsia="SimSun" w:cs="Times New Roman"/>
          <w:sz w:val="24"/>
          <w:szCs w:val="28"/>
          <w:lang w:val="ru-RU"/>
        </w:rPr>
        <w:t xml:space="preserve">– Правильно, это яблоко. Сейчас мы поиграем с яблоками. Вы будете бегать по музыку. Как только она перестанет звучать, возьмите по одному яблоку. В яблоках есть семечки. Посчитайте, сколько семечек в яблоке, и встаньте около той цифры, которая соответствует их количеству. Звучит музыка. Как только она перестанет звучать, дети берут со стола по одному яблоку со стола и отыскивают обруч с нужной цифрой. Около каждой цифры должно стоять три ребенка с яблоками разных цветов. «Проверьте друг друга: все ли правильно выполнили задание, – говорит педагог. – Возле какой цифры стоите и почему». Дети, обмениваются яблоками, проверяют правильность выполнения задания, исправляя ошибки. Игру можно повторить, предварительно сложив яблоки на поднос. </w:t>
      </w:r>
      <w:r>
        <w:rPr>
          <w:rFonts w:ascii="Times New Roman" w:hAnsi="Times New Roman" w:eastAsia="SimSun" w:cs="Times New Roman"/>
          <w:b/>
          <w:bCs/>
          <w:sz w:val="24"/>
          <w:szCs w:val="28"/>
          <w:lang w:val="ru-RU"/>
        </w:rPr>
        <w:t>Примечание.</w:t>
      </w:r>
      <w:r>
        <w:rPr>
          <w:rFonts w:ascii="Times New Roman" w:hAnsi="Times New Roman" w:eastAsia="SimSun" w:cs="Times New Roman"/>
          <w:sz w:val="24"/>
          <w:szCs w:val="28"/>
          <w:lang w:val="ru-RU"/>
        </w:rPr>
        <w:t xml:space="preserve"> Когда дети стоят около цифры, не следует обращать внимание на цвет яблок. Дети могут допускать ошибки при пересчете. Обменявшись яблоками, они уточняют свои действия и исправляют допущенные ошибки. </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 xml:space="preserve">Усложнение. </w:t>
      </w:r>
      <w:r>
        <w:rPr>
          <w:rFonts w:ascii="Times New Roman" w:hAnsi="Times New Roman" w:eastAsia="SimSun" w:cs="Times New Roman"/>
          <w:sz w:val="24"/>
          <w:szCs w:val="28"/>
          <w:lang w:val="ru-RU"/>
        </w:rPr>
        <w:t>Вместо цифр использовать карточки с по-разному расположенными кружками. Задание: встать возле той карточки с кружками, которая покажет число на один больше или меньше количества семечек в яблоке.</w:t>
      </w: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00B050"/>
          <w:sz w:val="32"/>
          <w:szCs w:val="32"/>
          <w:lang w:val="ru-RU"/>
        </w:rPr>
      </w:pPr>
    </w:p>
    <w:p>
      <w:pPr>
        <w:jc w:val="center"/>
        <w:textAlignment w:val="top"/>
        <w:rPr>
          <w:rFonts w:ascii="Times New Roman" w:hAnsi="Times New Roman" w:eastAsia="SimSun" w:cs="Times New Roman"/>
          <w:b/>
          <w:bCs/>
          <w:sz w:val="32"/>
          <w:szCs w:val="32"/>
        </w:rPr>
      </w:pPr>
      <w:r>
        <w:rPr>
          <w:rFonts w:ascii="Times New Roman" w:hAnsi="Times New Roman" w:eastAsia="SimSun" w:cs="Times New Roman"/>
          <w:b/>
          <w:bCs/>
          <w:color w:val="00B050"/>
          <w:sz w:val="32"/>
          <w:szCs w:val="32"/>
        </w:rPr>
        <w:t>Назови число</w:t>
      </w:r>
    </w:p>
    <w:p>
      <w:pPr>
        <w:jc w:val="center"/>
        <w:textAlignment w:val="top"/>
        <w:rPr>
          <w:rFonts w:ascii="Times New Roman" w:hAnsi="Times New Roman" w:eastAsia="SimSun" w:cs="Times New Roman"/>
          <w:sz w:val="24"/>
          <w:szCs w:val="28"/>
        </w:rPr>
      </w:pPr>
      <w:r>
        <w:rPr>
          <w:rFonts w:ascii="Times New Roman" w:hAnsi="Times New Roman" w:eastAsia="SimSun" w:cs="Times New Roman"/>
          <w:sz w:val="28"/>
          <w:szCs w:val="28"/>
        </w:rPr>
        <w:t xml:space="preserve"> </w:t>
      </w:r>
      <w:r>
        <w:rPr>
          <w:rFonts w:ascii="Times New Roman" w:hAnsi="Times New Roman" w:eastAsia="SimSun" w:cs="Times New Roman"/>
          <w:b/>
          <w:bCs/>
          <w:sz w:val="24"/>
          <w:szCs w:val="28"/>
        </w:rPr>
        <w:t>Материал</w:t>
      </w:r>
      <w:r>
        <w:rPr>
          <w:rFonts w:ascii="Times New Roman" w:hAnsi="Times New Roman" w:eastAsia="SimSun" w:cs="Times New Roman"/>
          <w:sz w:val="24"/>
          <w:szCs w:val="28"/>
        </w:rPr>
        <w:t xml:space="preserve">. Мяч. </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lang w:val="ru-RU"/>
        </w:rPr>
        <w:t xml:space="preserve">С помощью считалки выбирают ведущего: </w:t>
      </w:r>
      <w:r>
        <w:rPr>
          <w:rFonts w:ascii="Times New Roman" w:hAnsi="Times New Roman" w:eastAsia="SimSun" w:cs="Times New Roman"/>
          <w:i/>
          <w:iCs/>
          <w:sz w:val="24"/>
          <w:szCs w:val="28"/>
          <w:lang w:val="ru-RU"/>
        </w:rPr>
        <w:t xml:space="preserve">Дождик, дождик, поливай — Будет хлеба каравай. Будут булки, будут сушки, Будут вкусные ватрушки. </w:t>
      </w:r>
      <w:r>
        <w:rPr>
          <w:rFonts w:ascii="Times New Roman" w:hAnsi="Times New Roman" w:eastAsia="SimSun" w:cs="Times New Roman"/>
          <w:sz w:val="24"/>
          <w:szCs w:val="28"/>
          <w:lang w:val="ru-RU"/>
        </w:rPr>
        <w:t>Дети стоят в кругу. В центре круга – ведущий с мячом в руках. Он бросает одному из играющих мяч, называет любое число и дает задание: «Уменьши число на один». Ребенок, поймавший мяч, дает ответ, потом называет любое число и, бросая мяч другому играющему, дает задание: «Увеличь число на один». Если ребенок, поймавший мяч, ошибется, его поправляет кто-либо из детей в кругу или ведущий.</w:t>
      </w:r>
    </w:p>
    <w:p>
      <w:pPr>
        <w:jc w:val="center"/>
        <w:textAlignment w:val="top"/>
        <w:rPr>
          <w:rFonts w:ascii="Times New Roman" w:hAnsi="Times New Roman" w:eastAsia="SimSun" w:cs="Times New Roman"/>
          <w:sz w:val="24"/>
          <w:szCs w:val="28"/>
          <w:lang w:val="ru-RU"/>
        </w:rPr>
      </w:pPr>
    </w:p>
    <w:p>
      <w:pPr>
        <w:jc w:val="center"/>
        <w:textAlignment w:val="top"/>
        <w:rPr>
          <w:rFonts w:ascii="Times New Roman" w:hAnsi="Times New Roman" w:eastAsia="SimSun" w:cs="Times New Roman"/>
          <w:b/>
          <w:bCs/>
          <w:sz w:val="32"/>
          <w:szCs w:val="32"/>
          <w:lang w:val="ru-RU"/>
        </w:rPr>
      </w:pPr>
    </w:p>
    <w:p>
      <w:pPr>
        <w:jc w:val="center"/>
        <w:textAlignment w:val="top"/>
        <w:rPr>
          <w:rFonts w:ascii="Times New Roman" w:hAnsi="Times New Roman" w:eastAsia="SimSun" w:cs="Times New Roman"/>
          <w:b/>
          <w:bCs/>
          <w:sz w:val="32"/>
          <w:szCs w:val="32"/>
          <w:lang w:val="ru-RU"/>
        </w:rPr>
      </w:pPr>
      <w:r>
        <w:rPr>
          <w:rFonts w:ascii="Times New Roman" w:hAnsi="Times New Roman" w:eastAsia="SimSun" w:cs="Times New Roman"/>
          <w:b/>
          <w:bCs/>
          <w:sz w:val="32"/>
          <w:szCs w:val="32"/>
          <w:lang w:val="ru-RU"/>
        </w:rPr>
        <w:t xml:space="preserve"> </w:t>
      </w:r>
      <w:r>
        <w:rPr>
          <w:rFonts w:ascii="Times New Roman" w:hAnsi="Times New Roman" w:eastAsia="SimSun" w:cs="Times New Roman"/>
          <w:b/>
          <w:bCs/>
          <w:color w:val="00B050"/>
          <w:sz w:val="32"/>
          <w:szCs w:val="32"/>
          <w:lang w:val="ru-RU"/>
        </w:rPr>
        <w:t xml:space="preserve">Чего не стало?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На столе в ряд расставлены 10 игрушек. Педагог предлагает детям пересчитать игрушки, запомнить их расположение и затем закрыть глаза, а сам в это время убирает две любые игрушки. После того как дети откроют глаза, задает им вопросы: – Игрушек стало больше или меньше? – Какие игрушки убрали? – За какими игрушками они стояли? – Какая игрушка была первой?</w:t>
      </w:r>
    </w:p>
    <w:p>
      <w:pPr>
        <w:jc w:val="both"/>
        <w:textAlignment w:val="top"/>
        <w:rPr>
          <w:rFonts w:ascii="Times New Roman" w:hAnsi="Times New Roman" w:eastAsia="SimSun" w:cs="Times New Roman"/>
          <w:sz w:val="24"/>
          <w:szCs w:val="24"/>
          <w:lang w:val="ru-RU"/>
        </w:rPr>
      </w:pPr>
    </w:p>
    <w:p>
      <w:pPr>
        <w:jc w:val="both"/>
        <w:textAlignment w:val="top"/>
        <w:rPr>
          <w:rFonts w:ascii="Times New Roman" w:hAnsi="Times New Roman" w:eastAsia="SimSun" w:cs="Times New Roman"/>
          <w:sz w:val="28"/>
          <w:szCs w:val="28"/>
          <w:lang w:val="ru-RU"/>
        </w:rPr>
      </w:pPr>
    </w:p>
    <w:p>
      <w:pPr>
        <w:jc w:val="both"/>
        <w:textAlignment w:val="top"/>
        <w:rPr>
          <w:rFonts w:ascii="Times New Roman" w:hAnsi="Times New Roman" w:eastAsia="SimSun" w:cs="Times New Roman"/>
          <w:sz w:val="28"/>
          <w:szCs w:val="28"/>
          <w:lang w:val="ru-RU"/>
        </w:rPr>
      </w:pPr>
    </w:p>
    <w:p>
      <w:pPr>
        <w:jc w:val="both"/>
        <w:textAlignment w:val="top"/>
        <w:rPr>
          <w:rFonts w:ascii="Times New Roman" w:hAnsi="Times New Roman" w:eastAsia="SimSun" w:cs="Times New Roman"/>
          <w:sz w:val="28"/>
          <w:szCs w:val="28"/>
          <w:lang w:val="ru-RU"/>
        </w:rPr>
      </w:pPr>
    </w:p>
    <w:p>
      <w:pPr>
        <w:ind w:firstLine="2570" w:firstLineChars="800"/>
        <w:jc w:val="both"/>
        <w:textAlignment w:val="top"/>
        <w:rPr>
          <w:rFonts w:ascii="Times New Roman" w:hAnsi="Times New Roman" w:eastAsia="SimSun" w:cs="Times New Roman"/>
          <w:b/>
          <w:bCs/>
          <w:color w:val="00B050"/>
          <w:sz w:val="32"/>
          <w:szCs w:val="32"/>
          <w:lang w:val="ru-RU"/>
        </w:rPr>
      </w:pPr>
      <w:r>
        <w:rPr>
          <w:rFonts w:ascii="Times New Roman" w:hAnsi="Times New Roman" w:eastAsia="SimSun" w:cs="Times New Roman"/>
          <w:b/>
          <w:bCs/>
          <w:color w:val="00B050"/>
          <w:sz w:val="32"/>
          <w:szCs w:val="32"/>
          <w:lang w:val="ru-RU"/>
        </w:rPr>
        <w:t>Игра с кубом</w:t>
      </w:r>
    </w:p>
    <w:p>
      <w:pPr>
        <w:jc w:val="both"/>
        <w:textAlignment w:val="top"/>
        <w:rPr>
          <w:rFonts w:ascii="Times New Roman" w:hAnsi="Times New Roman" w:eastAsia="SimSun" w:cs="Times New Roman"/>
          <w:sz w:val="24"/>
          <w:szCs w:val="24"/>
          <w:lang w:val="ru-RU"/>
        </w:rPr>
      </w:pPr>
      <w:r>
        <w:rPr>
          <w:rFonts w:ascii="Times New Roman" w:hAnsi="Times New Roman" w:eastAsia="SimSun" w:cs="Times New Roman"/>
          <w:sz w:val="28"/>
          <w:szCs w:val="28"/>
          <w:lang w:val="ru-RU"/>
        </w:rPr>
        <w:t xml:space="preserve"> </w:t>
      </w:r>
      <w:r>
        <w:rPr>
          <w:rFonts w:ascii="Times New Roman" w:hAnsi="Times New Roman" w:eastAsia="SimSun" w:cs="Times New Roman"/>
          <w:b/>
          <w:bCs/>
          <w:sz w:val="24"/>
          <w:szCs w:val="24"/>
          <w:lang w:val="ru-RU"/>
        </w:rPr>
        <w:t>Материал.</w:t>
      </w:r>
      <w:r>
        <w:rPr>
          <w:rFonts w:ascii="Times New Roman" w:hAnsi="Times New Roman" w:eastAsia="SimSun" w:cs="Times New Roman"/>
          <w:sz w:val="24"/>
          <w:szCs w:val="24"/>
          <w:lang w:val="ru-RU"/>
        </w:rPr>
        <w:t xml:space="preserve"> Куб с цифрами на гранях.</w:t>
      </w:r>
    </w:p>
    <w:p>
      <w:pPr>
        <w:jc w:val="both"/>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 xml:space="preserve"> С помощью считалки выбирают ведущего: </w:t>
      </w:r>
      <w:r>
        <w:rPr>
          <w:rFonts w:ascii="Times New Roman" w:hAnsi="Times New Roman" w:eastAsia="SimSun" w:cs="Times New Roman"/>
          <w:i/>
          <w:iCs/>
          <w:sz w:val="24"/>
          <w:szCs w:val="24"/>
          <w:lang w:val="ru-RU"/>
        </w:rPr>
        <w:t>Раз, два, три, четыре, пять, – Таня, будем начинать. Пчелы в поле полетели, Сели пчелы на цветы. Мы – играем, водишь – ты!</w:t>
      </w:r>
      <w:r>
        <w:rPr>
          <w:rFonts w:ascii="Times New Roman" w:hAnsi="Times New Roman" w:eastAsia="SimSun" w:cs="Times New Roman"/>
          <w:sz w:val="24"/>
          <w:szCs w:val="24"/>
          <w:lang w:val="ru-RU"/>
        </w:rPr>
        <w:t xml:space="preserve"> Он бросает куб одному из детей и говорит: «Считай дальше». Ребенок, поймавший куб, называет цифру на грани и считает дальше. Услышав: «Стоп!», он бросает куб другому ребенку. Ведущий может изменить задание: «Считай в обратном порядке». Игра проходит в быстром темпе. В ней должны принять участие как можно больше детей. </w:t>
      </w:r>
    </w:p>
    <w:p>
      <w:pPr>
        <w:jc w:val="both"/>
        <w:textAlignment w:val="top"/>
        <w:rPr>
          <w:rFonts w:ascii="Times New Roman" w:hAnsi="Times New Roman" w:eastAsia="SimSun" w:cs="Times New Roman"/>
          <w:sz w:val="24"/>
          <w:szCs w:val="24"/>
          <w:lang w:val="ru-RU"/>
        </w:rPr>
      </w:pPr>
    </w:p>
    <w:p>
      <w:pPr>
        <w:jc w:val="center"/>
        <w:textAlignment w:val="top"/>
        <w:rPr>
          <w:rFonts w:ascii="Times New Roman" w:hAnsi="Times New Roman" w:eastAsia="SimSun" w:cs="Times New Roman"/>
          <w:b/>
          <w:bCs/>
          <w:sz w:val="32"/>
          <w:szCs w:val="32"/>
          <w:lang w:val="ru-RU"/>
        </w:rPr>
      </w:pPr>
      <w:r>
        <w:rPr>
          <w:rFonts w:ascii="Times New Roman" w:hAnsi="Times New Roman" w:eastAsia="SimSun" w:cs="Times New Roman"/>
          <w:b/>
          <w:bCs/>
          <w:color w:val="00B050"/>
          <w:sz w:val="32"/>
          <w:szCs w:val="32"/>
          <w:lang w:val="ru-RU"/>
        </w:rPr>
        <w:t>Игра с карточками</w:t>
      </w:r>
    </w:p>
    <w:p>
      <w:pPr>
        <w:jc w:val="both"/>
        <w:textAlignment w:val="top"/>
        <w:rPr>
          <w:rFonts w:ascii="Times New Roman" w:hAnsi="Times New Roman" w:eastAsia="SimSun" w:cs="Times New Roman"/>
          <w:sz w:val="24"/>
          <w:szCs w:val="24"/>
          <w:lang w:val="ru-RU"/>
        </w:rPr>
      </w:pPr>
      <w:r>
        <w:rPr>
          <w:rFonts w:ascii="Times New Roman" w:hAnsi="Times New Roman" w:eastAsia="SimSun" w:cs="Times New Roman"/>
          <w:sz w:val="28"/>
          <w:szCs w:val="28"/>
          <w:lang w:val="ru-RU"/>
        </w:rPr>
        <w:t xml:space="preserve"> </w:t>
      </w:r>
      <w:r>
        <w:rPr>
          <w:rFonts w:ascii="Times New Roman" w:hAnsi="Times New Roman" w:eastAsia="SimSun" w:cs="Times New Roman"/>
          <w:b/>
          <w:bCs/>
          <w:sz w:val="24"/>
          <w:szCs w:val="24"/>
          <w:lang w:val="ru-RU"/>
        </w:rPr>
        <w:t>Материал.</w:t>
      </w:r>
      <w:r>
        <w:rPr>
          <w:rFonts w:ascii="Times New Roman" w:hAnsi="Times New Roman" w:eastAsia="SimSun" w:cs="Times New Roman"/>
          <w:sz w:val="24"/>
          <w:szCs w:val="24"/>
          <w:lang w:val="ru-RU"/>
        </w:rPr>
        <w:t xml:space="preserve"> Карточки с кружками в количестве от 1 до 10. Куб с цифрами на гранях. </w:t>
      </w:r>
    </w:p>
    <w:p>
      <w:pPr>
        <w:jc w:val="both"/>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Дети стоят в кругу. В руках у каждого ребенка карточка с кружками. После слов педагога: «Внимание, начали!» – Все играющие передают карточки друг другу по кругу, по часовой стрелке. По команде «Стоп!» дети прячут карточки, предварительно сосчитав кружки на них. Педагог подбрасывает куб и показывает ребятам выпавшую верхней его грань. Посмотрев на грань, дети показывает карточки с таким же количеством кружков и объясняют, почему они их показали. Игра повторяется. Дети меняются карточками. Вариант. Вместо карточек с кружками можно использовать цифры.</w:t>
      </w:r>
    </w:p>
    <w:p>
      <w:pPr>
        <w:jc w:val="both"/>
        <w:textAlignment w:val="top"/>
        <w:rPr>
          <w:rFonts w:ascii="Times New Roman" w:hAnsi="Times New Roman" w:eastAsia="SimSun" w:cs="Times New Roman"/>
          <w:sz w:val="24"/>
          <w:szCs w:val="28"/>
          <w:lang w:val="ru-RU"/>
        </w:rPr>
      </w:pPr>
    </w:p>
    <w:p>
      <w:pPr>
        <w:jc w:val="both"/>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00B050"/>
          <w:sz w:val="32"/>
          <w:szCs w:val="32"/>
          <w:lang w:val="ru-RU"/>
        </w:rPr>
      </w:pPr>
    </w:p>
    <w:p>
      <w:pPr>
        <w:jc w:val="center"/>
        <w:textAlignment w:val="top"/>
        <w:rPr>
          <w:rFonts w:ascii="Times New Roman" w:hAnsi="Times New Roman" w:eastAsia="SimSun" w:cs="Times New Roman"/>
          <w:b/>
          <w:bCs/>
          <w:color w:val="00B050"/>
          <w:sz w:val="32"/>
          <w:szCs w:val="32"/>
          <w:lang w:val="ru-RU"/>
        </w:rPr>
      </w:pPr>
      <w:r>
        <w:rPr>
          <w:rFonts w:ascii="Times New Roman" w:hAnsi="Times New Roman" w:eastAsia="SimSun" w:cs="Times New Roman"/>
          <w:b/>
          <w:bCs/>
          <w:color w:val="00B050"/>
          <w:sz w:val="32"/>
          <w:szCs w:val="32"/>
          <w:lang w:val="ru-RU"/>
        </w:rPr>
        <w:t>В какой руке сколько?</w:t>
      </w:r>
    </w:p>
    <w:p>
      <w:pPr>
        <w:jc w:val="both"/>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Материал.</w:t>
      </w:r>
      <w:r>
        <w:rPr>
          <w:rFonts w:ascii="Times New Roman" w:hAnsi="Times New Roman" w:eastAsia="SimSun" w:cs="Times New Roman"/>
          <w:sz w:val="24"/>
          <w:szCs w:val="24"/>
          <w:lang w:val="ru-RU"/>
        </w:rPr>
        <w:t xml:space="preserve"> Кружки или мелкие предметы, например, пуговицы, орехи, камешки (все то, что ребенок может спрятать в руке). Педагог предлагает детям пересчитать кружки, которые он держит в руке, и сказать: сколько всего кружков в руке? (Четыре кружка.) На глазах у детей он раскладывает кружки в две руки и говорит: «Вы должны отгадать, сколько кружков в одной руке, сколько в другой и сколько всего кружков. Давайте договоримся, что сначала будем говорить, сколько кружков в левой руке, а потом – сколько в правой. Как я разложила кружки?» Дети стараются угадать, перечисляют возможные варианты. Если они не отгадали задуманный педагогом вариант, можно сказать: «Так может быть, но у меня не так». Игра продолжается до тех пор, пока дети не отгадают. Ребенок, верно назвавший, сколько в какой руке спрятано кружков, становится ведущим. Теперь он раскладывает кружки в две руки (педагог проверяет, сколько кружков он положил для уточнения правильности ответов), а дети угадывают задуманный им вариант. Игра повторяется несколько раз. </w:t>
      </w:r>
    </w:p>
    <w:p>
      <w:pPr>
        <w:jc w:val="both"/>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 xml:space="preserve">Примечание. </w:t>
      </w:r>
      <w:r>
        <w:rPr>
          <w:rFonts w:ascii="Times New Roman" w:hAnsi="Times New Roman" w:eastAsia="SimSun" w:cs="Times New Roman"/>
          <w:sz w:val="24"/>
          <w:szCs w:val="24"/>
          <w:lang w:val="ru-RU"/>
        </w:rPr>
        <w:t xml:space="preserve">Следует напоминать детям, чтобы они не забывали говорить не только сколько кружков в каждой руке, но и сколько их всего. Эту игру можно проводить не только в пределах 4, но и в пределах 10. </w:t>
      </w:r>
    </w:p>
    <w:p>
      <w:pPr>
        <w:jc w:val="center"/>
        <w:textAlignment w:val="top"/>
        <w:rPr>
          <w:rFonts w:ascii="Times New Roman" w:hAnsi="Times New Roman" w:eastAsia="SimSun" w:cs="Times New Roman"/>
          <w:color w:val="00B050"/>
          <w:sz w:val="28"/>
          <w:szCs w:val="28"/>
          <w:lang w:val="ru-RU"/>
        </w:rPr>
      </w:pPr>
      <w:r>
        <w:rPr>
          <w:rFonts w:ascii="Times New Roman" w:hAnsi="Times New Roman" w:eastAsia="SimSun" w:cs="Times New Roman"/>
          <w:b/>
          <w:bCs/>
          <w:color w:val="00B050"/>
          <w:sz w:val="32"/>
          <w:szCs w:val="32"/>
          <w:lang w:val="ru-RU"/>
        </w:rPr>
        <w:t>Кто знает – пусть дальше считает</w:t>
      </w:r>
    </w:p>
    <w:p>
      <w:pPr>
        <w:jc w:val="both"/>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Материал.</w:t>
      </w:r>
      <w:r>
        <w:rPr>
          <w:rFonts w:ascii="Times New Roman" w:hAnsi="Times New Roman" w:eastAsia="SimSun" w:cs="Times New Roman"/>
          <w:sz w:val="24"/>
          <w:szCs w:val="24"/>
          <w:lang w:val="ru-RU"/>
        </w:rPr>
        <w:t xml:space="preserve"> Мяч. Дети стоят в кругу. Педагог стоит в центре круга. Он бросает мяч какому-либо ребенку и называет число в пределах 20. Ребенок, поймав мяч, бросает его обратно и называет число на один больше. Например, «Одиннадцать», – говорит взрослый. «Двенадцать», – отвечает ребенок, бросает мяч обратно и т. д. Игра проводится в быстром темпе.</w:t>
      </w:r>
    </w:p>
    <w:p>
      <w:pPr>
        <w:jc w:val="center"/>
        <w:textAlignment w:val="top"/>
        <w:rPr>
          <w:rFonts w:ascii="Times New Roman" w:hAnsi="Times New Roman" w:eastAsia="SimSun" w:cs="Times New Roman"/>
          <w:b/>
          <w:bCs/>
          <w:color w:val="00B050"/>
          <w:sz w:val="32"/>
          <w:szCs w:val="32"/>
          <w:lang w:val="ru-RU"/>
        </w:rPr>
      </w:pPr>
    </w:p>
    <w:p>
      <w:pPr>
        <w:jc w:val="center"/>
        <w:textAlignment w:val="top"/>
        <w:rPr>
          <w:rFonts w:ascii="Times New Roman" w:hAnsi="Times New Roman" w:eastAsia="SimSun" w:cs="Times New Roman"/>
          <w:b/>
          <w:bCs/>
          <w:color w:val="00B050"/>
          <w:sz w:val="32"/>
          <w:szCs w:val="32"/>
          <w:lang w:val="ru-RU"/>
        </w:rPr>
      </w:pPr>
    </w:p>
    <w:p>
      <w:pPr>
        <w:jc w:val="center"/>
        <w:textAlignment w:val="top"/>
        <w:rPr>
          <w:rFonts w:ascii="Times New Roman" w:hAnsi="Times New Roman" w:eastAsia="SimSun" w:cs="Times New Roman"/>
          <w:b/>
          <w:bCs/>
          <w:color w:val="00B050"/>
          <w:sz w:val="32"/>
          <w:szCs w:val="32"/>
          <w:lang w:val="ru-RU"/>
        </w:rPr>
      </w:pPr>
    </w:p>
    <w:p>
      <w:pPr>
        <w:jc w:val="center"/>
        <w:textAlignment w:val="top"/>
        <w:rPr>
          <w:rFonts w:ascii="Times New Roman" w:hAnsi="Times New Roman" w:eastAsia="SimSun" w:cs="Times New Roman"/>
          <w:b/>
          <w:bCs/>
          <w:color w:val="00B050"/>
          <w:sz w:val="32"/>
          <w:szCs w:val="32"/>
          <w:lang w:val="ru-RU"/>
        </w:rPr>
      </w:pPr>
      <w:r>
        <w:rPr>
          <w:rFonts w:ascii="Times New Roman" w:hAnsi="Times New Roman" w:eastAsia="SimSun" w:cs="Times New Roman"/>
          <w:b/>
          <w:bCs/>
          <w:color w:val="00B050"/>
          <w:sz w:val="32"/>
          <w:szCs w:val="32"/>
          <w:lang w:val="ru-RU"/>
        </w:rPr>
        <w:t>Считай – не ошибись</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lang w:val="ru-RU"/>
        </w:rPr>
        <w:t xml:space="preserve">Дети встают полукругом. С помощью считалки выбирают ведущего. Все закрывают глаза. В это время ведущий хлопает (подпрыгивает, топает) несколько раз. Дети, открыв глаза, повторяют его действия и объясняют, почему они так сделали. Выбирают нового ведущего. Игра повторяется. В качестве усложнения ведущий может предложить выполнить задание, похлопав на один раз больше (меньше), чем услышали дети. </w:t>
      </w:r>
    </w:p>
    <w:p>
      <w:pPr>
        <w:jc w:val="both"/>
        <w:textAlignment w:val="top"/>
        <w:rPr>
          <w:rFonts w:ascii="Times New Roman" w:hAnsi="Times New Roman" w:eastAsia="SimSun" w:cs="Times New Roman"/>
          <w:sz w:val="24"/>
          <w:szCs w:val="28"/>
          <w:lang w:val="ru-RU"/>
        </w:rPr>
      </w:pPr>
    </w:p>
    <w:p>
      <w:pPr>
        <w:jc w:val="center"/>
        <w:textAlignment w:val="top"/>
        <w:rPr>
          <w:rFonts w:ascii="Times New Roman" w:hAnsi="Times New Roman" w:eastAsia="SimSun" w:cs="Times New Roman"/>
          <w:b/>
          <w:bCs/>
          <w:color w:val="00B050"/>
          <w:sz w:val="32"/>
          <w:szCs w:val="32"/>
          <w:lang w:val="ru-RU"/>
        </w:rPr>
      </w:pPr>
    </w:p>
    <w:p>
      <w:pPr>
        <w:jc w:val="center"/>
        <w:textAlignment w:val="top"/>
        <w:rPr>
          <w:rFonts w:ascii="Times New Roman" w:hAnsi="Times New Roman" w:eastAsia="SimSun" w:cs="Times New Roman"/>
          <w:b/>
          <w:bCs/>
          <w:sz w:val="32"/>
          <w:szCs w:val="32"/>
          <w:lang w:val="ru-RU"/>
        </w:rPr>
      </w:pPr>
      <w:r>
        <w:rPr>
          <w:rFonts w:ascii="Times New Roman" w:hAnsi="Times New Roman" w:eastAsia="SimSun" w:cs="Times New Roman"/>
          <w:b/>
          <w:bCs/>
          <w:color w:val="00B050"/>
          <w:sz w:val="32"/>
          <w:szCs w:val="32"/>
          <w:lang w:val="ru-RU"/>
        </w:rPr>
        <w:t>Считай в обратном порядке</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Материал</w:t>
      </w:r>
      <w:r>
        <w:rPr>
          <w:rFonts w:ascii="Times New Roman" w:hAnsi="Times New Roman" w:eastAsia="SimSun" w:cs="Times New Roman"/>
          <w:sz w:val="24"/>
          <w:szCs w:val="28"/>
          <w:lang w:val="ru-RU"/>
        </w:rPr>
        <w:t xml:space="preserve">. Мяч. </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lang w:val="ru-RU"/>
        </w:rPr>
        <w:t>Дети стоят в кругу. Перед началом игры следует договориться, что считать дети будут в обратном порядке. С помощью считалки выбирают ведущего:</w:t>
      </w:r>
      <w:r>
        <w:rPr>
          <w:rFonts w:ascii="Times New Roman" w:hAnsi="Times New Roman" w:eastAsia="SimSun" w:cs="Times New Roman"/>
          <w:i/>
          <w:iCs/>
          <w:sz w:val="24"/>
          <w:szCs w:val="28"/>
          <w:lang w:val="ru-RU"/>
        </w:rPr>
        <w:t xml:space="preserve"> Три пушистых кошки Улеглись в лукошке. Вдруг одна к ним прибежала, Сколько кошек вместе стало? </w:t>
      </w:r>
      <w:r>
        <w:rPr>
          <w:rFonts w:ascii="Times New Roman" w:hAnsi="Times New Roman" w:eastAsia="SimSun" w:cs="Times New Roman"/>
          <w:sz w:val="24"/>
          <w:szCs w:val="28"/>
          <w:lang w:val="ru-RU"/>
        </w:rPr>
        <w:t xml:space="preserve">Ведущий бросает мяч кому-либо из играющих и называет любое число. Ребенок, поймавший мяч, продолжает считать в обратном порядке, то есть называет подряд три любых числа перед названным числом. Теперь он становится ведущим. Игра проводится в быстром темпе, задания повторяются много раз, чтобы как можно больше ребят могли принять участие в игре. </w:t>
      </w:r>
    </w:p>
    <w:p>
      <w:pPr>
        <w:jc w:val="both"/>
        <w:textAlignment w:val="top"/>
        <w:rPr>
          <w:rFonts w:ascii="Times New Roman" w:hAnsi="Times New Roman" w:eastAsia="SimSun" w:cs="Times New Roman"/>
          <w:sz w:val="24"/>
          <w:szCs w:val="28"/>
          <w:lang w:val="ru-RU"/>
        </w:rPr>
      </w:pPr>
    </w:p>
    <w:p>
      <w:pPr>
        <w:jc w:val="both"/>
        <w:textAlignment w:val="top"/>
        <w:rPr>
          <w:rFonts w:ascii="Times New Roman" w:hAnsi="Times New Roman" w:eastAsia="SimSun" w:cs="Times New Roman"/>
          <w:sz w:val="28"/>
          <w:szCs w:val="28"/>
          <w:lang w:val="ru-RU"/>
        </w:rPr>
      </w:pPr>
    </w:p>
    <w:p>
      <w:pPr>
        <w:jc w:val="both"/>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00B050"/>
          <w:sz w:val="32"/>
          <w:szCs w:val="32"/>
          <w:lang w:val="ru-RU"/>
        </w:rPr>
      </w:pPr>
    </w:p>
    <w:p>
      <w:pPr>
        <w:jc w:val="center"/>
        <w:textAlignment w:val="top"/>
        <w:rPr>
          <w:rFonts w:ascii="Times New Roman" w:hAnsi="Times New Roman" w:eastAsia="SimSun" w:cs="Times New Roman"/>
          <w:b/>
          <w:bCs/>
          <w:color w:val="00B050"/>
          <w:sz w:val="32"/>
          <w:szCs w:val="32"/>
          <w:lang w:val="ru-RU"/>
        </w:rPr>
      </w:pPr>
      <w:r>
        <w:rPr>
          <w:rFonts w:ascii="Times New Roman" w:hAnsi="Times New Roman" w:eastAsia="SimSun" w:cs="Times New Roman"/>
          <w:b/>
          <w:bCs/>
          <w:color w:val="00B050"/>
          <w:sz w:val="32"/>
          <w:szCs w:val="32"/>
          <w:lang w:val="ru-RU"/>
        </w:rPr>
        <w:t>Соседи</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Материал.</w:t>
      </w:r>
      <w:r>
        <w:rPr>
          <w:rFonts w:ascii="Times New Roman" w:hAnsi="Times New Roman" w:eastAsia="SimSun" w:cs="Times New Roman"/>
          <w:sz w:val="24"/>
          <w:szCs w:val="28"/>
          <w:lang w:val="ru-RU"/>
        </w:rPr>
        <w:t xml:space="preserve"> Два комплекта карточек с цифрами (комплекты двух цветов). </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lang w:val="ru-RU"/>
        </w:rPr>
        <w:t>На столе педагога лежат два комплекта перевернутых цифрами вниз карточек. По сигналуюдети берут по одной цифре и выстраиваются по порядку в две колонны в соответствии с цветом цифр. Педагог дает задание, например: «Выйдите „соседи“ числа пять и назовите себя». После выполнения задания каждый ребенок возвращается на прежнее место в колонне. Игра продолжается. При повторном проведении игры роль ведущего переходит к одному из детей.</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lang w:val="ru-RU"/>
        </w:rPr>
        <w:t xml:space="preserve"> </w:t>
      </w:r>
      <w:r>
        <w:rPr>
          <w:rFonts w:ascii="Times New Roman" w:hAnsi="Times New Roman" w:eastAsia="SimSun" w:cs="Times New Roman"/>
          <w:b/>
          <w:bCs/>
          <w:sz w:val="24"/>
          <w:szCs w:val="28"/>
          <w:lang w:val="ru-RU"/>
        </w:rPr>
        <w:t xml:space="preserve">Усложнение. </w:t>
      </w:r>
      <w:r>
        <w:rPr>
          <w:rFonts w:ascii="Times New Roman" w:hAnsi="Times New Roman" w:eastAsia="SimSun" w:cs="Times New Roman"/>
          <w:sz w:val="24"/>
          <w:szCs w:val="28"/>
          <w:lang w:val="ru-RU"/>
        </w:rPr>
        <w:t xml:space="preserve">Задание: выйдите, «соседи» чисел три и пять, и назовите себя. </w:t>
      </w:r>
    </w:p>
    <w:p>
      <w:pPr>
        <w:jc w:val="both"/>
        <w:textAlignment w:val="top"/>
        <w:rPr>
          <w:rFonts w:ascii="Times New Roman" w:hAnsi="Times New Roman" w:eastAsia="SimSun" w:cs="Times New Roman"/>
          <w:sz w:val="24"/>
          <w:szCs w:val="28"/>
          <w:lang w:val="ru-RU"/>
        </w:rPr>
      </w:pPr>
    </w:p>
    <w:p>
      <w:pPr>
        <w:jc w:val="center"/>
        <w:textAlignment w:val="top"/>
        <w:rPr>
          <w:rFonts w:ascii="Times New Roman" w:hAnsi="Times New Roman" w:eastAsia="SimSun" w:cs="Times New Roman"/>
          <w:color w:val="00B050"/>
          <w:sz w:val="28"/>
          <w:szCs w:val="28"/>
          <w:lang w:val="ru-RU"/>
        </w:rPr>
      </w:pPr>
      <w:r>
        <w:rPr>
          <w:rFonts w:ascii="Times New Roman" w:hAnsi="Times New Roman" w:eastAsia="SimSun" w:cs="Times New Roman"/>
          <w:b/>
          <w:bCs/>
          <w:color w:val="00B050"/>
          <w:sz w:val="32"/>
          <w:szCs w:val="32"/>
          <w:lang w:val="ru-RU"/>
        </w:rPr>
        <w:t>Положи столько же</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Материал.</w:t>
      </w:r>
      <w:r>
        <w:rPr>
          <w:rFonts w:ascii="Times New Roman" w:hAnsi="Times New Roman" w:eastAsia="SimSun" w:cs="Times New Roman"/>
          <w:sz w:val="24"/>
          <w:szCs w:val="28"/>
          <w:lang w:val="ru-RU"/>
        </w:rPr>
        <w:t xml:space="preserve"> Мелкие игрушки (несколько видов, по 10 шт. каждого вида). Дети играют парами сидя за столом. Один ребенок начинает игру: выкладывает на стол определенное количество игрушек. Его партнер должен положить столько же игрушек другого вида. Таким образом количество игрушек постоянно возрастает. Затем с помощью приема приложения проверяется правильность выполнения задания. Игра повторяется несколько раз, дети меняются ролями.</w:t>
      </w:r>
    </w:p>
    <w:p>
      <w:pPr>
        <w:jc w:val="both"/>
        <w:textAlignment w:val="top"/>
        <w:rPr>
          <w:rFonts w:ascii="Times New Roman" w:hAnsi="Times New Roman" w:eastAsia="SimSun" w:cs="Times New Roman"/>
          <w:sz w:val="24"/>
          <w:szCs w:val="28"/>
          <w:lang w:val="ru-RU"/>
        </w:rPr>
      </w:pPr>
    </w:p>
    <w:p>
      <w:pPr>
        <w:jc w:val="both"/>
        <w:textAlignment w:val="top"/>
        <w:rPr>
          <w:rFonts w:ascii="Times New Roman" w:hAnsi="Times New Roman" w:eastAsia="SimSun" w:cs="Times New Roman"/>
          <w:sz w:val="28"/>
          <w:szCs w:val="28"/>
          <w:lang w:val="ru-RU"/>
        </w:rPr>
      </w:pPr>
    </w:p>
    <w:p>
      <w:pPr>
        <w:jc w:val="both"/>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00B050"/>
          <w:sz w:val="32"/>
          <w:szCs w:val="32"/>
          <w:lang w:val="ru-RU"/>
        </w:rPr>
      </w:pPr>
    </w:p>
    <w:p>
      <w:pPr>
        <w:jc w:val="center"/>
        <w:textAlignment w:val="top"/>
        <w:rPr>
          <w:rFonts w:ascii="Times New Roman" w:hAnsi="Times New Roman" w:eastAsia="SimSun" w:cs="Times New Roman"/>
          <w:b/>
          <w:bCs/>
          <w:color w:val="00B050"/>
          <w:sz w:val="32"/>
          <w:szCs w:val="32"/>
          <w:lang w:val="ru-RU"/>
        </w:rPr>
      </w:pPr>
    </w:p>
    <w:p>
      <w:pPr>
        <w:jc w:val="center"/>
        <w:textAlignment w:val="top"/>
        <w:rPr>
          <w:rFonts w:ascii="Times New Roman" w:hAnsi="Times New Roman" w:eastAsia="SimSun" w:cs="Times New Roman"/>
          <w:sz w:val="28"/>
          <w:szCs w:val="28"/>
          <w:lang w:val="ru-RU"/>
        </w:rPr>
      </w:pPr>
      <w:r>
        <w:rPr>
          <w:rFonts w:ascii="Times New Roman" w:hAnsi="Times New Roman" w:eastAsia="SimSun" w:cs="Times New Roman"/>
          <w:b/>
          <w:bCs/>
          <w:color w:val="00B050"/>
          <w:sz w:val="32"/>
          <w:szCs w:val="32"/>
          <w:lang w:val="ru-RU"/>
        </w:rPr>
        <w:t>Проверьте друг друга</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Материал.</w:t>
      </w:r>
      <w:r>
        <w:rPr>
          <w:rFonts w:ascii="Times New Roman" w:hAnsi="Times New Roman" w:eastAsia="SimSun" w:cs="Times New Roman"/>
          <w:sz w:val="24"/>
          <w:szCs w:val="28"/>
          <w:lang w:val="ru-RU"/>
        </w:rPr>
        <w:t xml:space="preserve"> Наборы цифр от 1 до 10. </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lang w:val="ru-RU"/>
        </w:rPr>
        <w:t xml:space="preserve">Дети играют парами. Педагог предлагает каждому ребенку разложить цифры от 0 до 10 по порядку. Ребята в каждой паре проверяют друг у друга правильность выполнения задания. С помощью считалки выбирают ведущего: </w:t>
      </w:r>
      <w:r>
        <w:rPr>
          <w:rFonts w:ascii="Times New Roman" w:hAnsi="Times New Roman" w:eastAsia="SimSun" w:cs="Times New Roman"/>
          <w:i/>
          <w:iCs/>
          <w:sz w:val="24"/>
          <w:szCs w:val="28"/>
          <w:lang w:val="ru-RU"/>
        </w:rPr>
        <w:t>За морями, за горами, За железными столбами, На пригорке теремок, На дверях висит замок, Ты за ключиком иди И замочек отомкни.</w:t>
      </w:r>
      <w:r>
        <w:rPr>
          <w:rFonts w:ascii="Times New Roman" w:hAnsi="Times New Roman" w:eastAsia="SimSun" w:cs="Times New Roman"/>
          <w:sz w:val="24"/>
          <w:szCs w:val="28"/>
          <w:lang w:val="ru-RU"/>
        </w:rPr>
        <w:t xml:space="preserve"> Ведущий отсчитывает определенное количество игрушек, а его партнер кладет рядом соответствующую цифру. Если ребенок правильно выполнил задание, он становится ведущим и игра продолжается. </w:t>
      </w:r>
      <w:r>
        <w:rPr>
          <w:rFonts w:ascii="Times New Roman" w:hAnsi="Times New Roman" w:eastAsia="SimSun" w:cs="Times New Roman"/>
          <w:b/>
          <w:bCs/>
          <w:sz w:val="24"/>
          <w:szCs w:val="28"/>
          <w:lang w:val="ru-RU"/>
        </w:rPr>
        <w:t>Вариант.</w:t>
      </w:r>
      <w:r>
        <w:rPr>
          <w:rFonts w:ascii="Times New Roman" w:hAnsi="Times New Roman" w:eastAsia="SimSun" w:cs="Times New Roman"/>
          <w:sz w:val="24"/>
          <w:szCs w:val="28"/>
          <w:lang w:val="ru-RU"/>
        </w:rPr>
        <w:t xml:space="preserve"> Один ребенок выдвигает цифру из числового ряда, а другой отсчитывает игрушки. </w:t>
      </w:r>
    </w:p>
    <w:p>
      <w:pPr>
        <w:jc w:val="both"/>
        <w:textAlignment w:val="top"/>
        <w:rPr>
          <w:rFonts w:ascii="Times New Roman" w:hAnsi="Times New Roman" w:eastAsia="SimSun" w:cs="Times New Roman"/>
          <w:sz w:val="24"/>
          <w:szCs w:val="28"/>
          <w:lang w:val="ru-RU"/>
        </w:rPr>
      </w:pPr>
    </w:p>
    <w:p>
      <w:pPr>
        <w:jc w:val="center"/>
        <w:textAlignment w:val="top"/>
        <w:rPr>
          <w:rFonts w:ascii="Times New Roman" w:hAnsi="Times New Roman" w:eastAsia="SimSun" w:cs="Times New Roman"/>
          <w:b/>
          <w:bCs/>
          <w:color w:val="00B050"/>
          <w:sz w:val="32"/>
          <w:szCs w:val="32"/>
          <w:lang w:val="ru-RU"/>
        </w:rPr>
      </w:pPr>
      <w:r>
        <w:rPr>
          <w:rFonts w:ascii="Times New Roman" w:hAnsi="Times New Roman" w:eastAsia="SimSun" w:cs="Times New Roman"/>
          <w:b/>
          <w:bCs/>
          <w:color w:val="00B050"/>
          <w:sz w:val="32"/>
          <w:szCs w:val="32"/>
          <w:lang w:val="ru-RU"/>
        </w:rPr>
        <w:t>Ручеек</w:t>
      </w:r>
    </w:p>
    <w:p>
      <w:pPr>
        <w:jc w:val="both"/>
        <w:textAlignment w:val="top"/>
        <w:rPr>
          <w:rFonts w:ascii="Times New Roman" w:hAnsi="Times New Roman" w:eastAsia="SimSun" w:cs="Times New Roman"/>
          <w:sz w:val="24"/>
          <w:szCs w:val="24"/>
          <w:lang w:val="ru-RU"/>
        </w:rPr>
      </w:pPr>
      <w:r>
        <w:rPr>
          <w:rFonts w:ascii="Times New Roman" w:hAnsi="Times New Roman" w:eastAsia="SimSun" w:cs="Times New Roman"/>
          <w:sz w:val="28"/>
          <w:szCs w:val="28"/>
          <w:lang w:val="ru-RU"/>
        </w:rPr>
        <w:t xml:space="preserve"> </w:t>
      </w:r>
      <w:r>
        <w:rPr>
          <w:rFonts w:ascii="Times New Roman" w:hAnsi="Times New Roman" w:eastAsia="SimSun" w:cs="Times New Roman"/>
          <w:b/>
          <w:bCs/>
          <w:sz w:val="24"/>
          <w:szCs w:val="24"/>
          <w:lang w:val="ru-RU"/>
        </w:rPr>
        <w:t>Материал.</w:t>
      </w:r>
      <w:r>
        <w:rPr>
          <w:rFonts w:ascii="Times New Roman" w:hAnsi="Times New Roman" w:eastAsia="SimSun" w:cs="Times New Roman"/>
          <w:sz w:val="24"/>
          <w:szCs w:val="24"/>
          <w:lang w:val="ru-RU"/>
        </w:rPr>
        <w:t xml:space="preserve"> Наборы карточек с цифрами от 1 до 10. </w:t>
      </w:r>
    </w:p>
    <w:p>
      <w:pPr>
        <w:jc w:val="both"/>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 xml:space="preserve">Двое детей берутся за руки и поднимают их, образуя «ворота». В руках у них карточка с цифрой (любая цифра, от 3 до 10). У остальных ребят в руках по одной цифре. Они разбегаются по комнате. По сигналу педагога «Ручеек в воротца!» дети встают парами так, чтобы образовалось вместе заданное на «воротах» число (например, надо составить число 8: 4 и 4; 1 и 7; 2 и 6; 0 и 8 и т. д.) «Ручеек» проходит через «ворота», которые пропускают только тех, кто не только правильно составил заданное число, но и сказал, как оно составлено. Игра продолжается, при этом меняются ведущие, цифра на «воротах» и цифры у детей. </w:t>
      </w:r>
      <w:r>
        <w:rPr>
          <w:rFonts w:ascii="Times New Roman" w:hAnsi="Times New Roman" w:eastAsia="SimSun" w:cs="Times New Roman"/>
          <w:b/>
          <w:bCs/>
          <w:sz w:val="24"/>
          <w:szCs w:val="24"/>
          <w:lang w:val="ru-RU"/>
        </w:rPr>
        <w:t>Усложнение.</w:t>
      </w:r>
      <w:r>
        <w:rPr>
          <w:rFonts w:ascii="Times New Roman" w:hAnsi="Times New Roman" w:eastAsia="SimSun" w:cs="Times New Roman"/>
          <w:sz w:val="24"/>
          <w:szCs w:val="24"/>
          <w:lang w:val="ru-RU"/>
        </w:rPr>
        <w:t xml:space="preserve"> Вместо цифр использовать карточки с кружками в количестве от 0 до 10.</w:t>
      </w:r>
    </w:p>
    <w:p>
      <w:pPr>
        <w:jc w:val="center"/>
        <w:textAlignment w:val="top"/>
        <w:rPr>
          <w:rFonts w:ascii="Times New Roman" w:hAnsi="Times New Roman" w:eastAsia="SimSun" w:cs="Times New Roman"/>
          <w:b/>
          <w:bCs/>
          <w:color w:val="00B050"/>
          <w:sz w:val="24"/>
          <w:szCs w:val="24"/>
          <w:lang w:val="ru-RU"/>
        </w:rPr>
      </w:pPr>
    </w:p>
    <w:p>
      <w:pPr>
        <w:jc w:val="center"/>
        <w:textAlignment w:val="top"/>
        <w:rPr>
          <w:rFonts w:ascii="Times New Roman" w:hAnsi="Times New Roman" w:eastAsia="SimSun" w:cs="Times New Roman"/>
          <w:b/>
          <w:bCs/>
          <w:color w:val="00B050"/>
          <w:sz w:val="32"/>
          <w:szCs w:val="32"/>
          <w:lang w:val="ru-RU"/>
        </w:rPr>
      </w:pPr>
    </w:p>
    <w:p>
      <w:pPr>
        <w:jc w:val="center"/>
        <w:textAlignment w:val="top"/>
        <w:rPr>
          <w:rFonts w:ascii="Times New Roman" w:hAnsi="Times New Roman" w:eastAsia="SimSun" w:cs="Times New Roman"/>
          <w:b/>
          <w:bCs/>
          <w:color w:val="00B050"/>
          <w:sz w:val="32"/>
          <w:szCs w:val="32"/>
          <w:lang w:val="ru-RU"/>
        </w:rPr>
      </w:pPr>
      <w:r>
        <w:rPr>
          <w:rFonts w:ascii="Times New Roman" w:hAnsi="Times New Roman" w:eastAsia="SimSun" w:cs="Times New Roman"/>
          <w:b/>
          <w:bCs/>
          <w:color w:val="00B050"/>
          <w:sz w:val="32"/>
          <w:szCs w:val="32"/>
          <w:lang w:val="ru-RU"/>
        </w:rPr>
        <w:t>Покажи соседей</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b/>
          <w:bCs/>
          <w:sz w:val="28"/>
          <w:szCs w:val="28"/>
          <w:lang w:val="ru-RU"/>
        </w:rPr>
        <w:t xml:space="preserve"> </w:t>
      </w:r>
      <w:r>
        <w:rPr>
          <w:rFonts w:ascii="Times New Roman" w:hAnsi="Times New Roman" w:eastAsia="SimSun" w:cs="Times New Roman"/>
          <w:b/>
          <w:bCs/>
          <w:sz w:val="24"/>
          <w:szCs w:val="28"/>
          <w:lang w:val="ru-RU"/>
        </w:rPr>
        <w:t xml:space="preserve">Материал. </w:t>
      </w:r>
      <w:r>
        <w:rPr>
          <w:rFonts w:ascii="Times New Roman" w:hAnsi="Times New Roman" w:eastAsia="SimSun" w:cs="Times New Roman"/>
          <w:sz w:val="24"/>
          <w:szCs w:val="28"/>
          <w:lang w:val="ru-RU"/>
        </w:rPr>
        <w:t xml:space="preserve">Цифры от 1 до 20 (на каждую пару детей). </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lang w:val="ru-RU"/>
        </w:rPr>
        <w:t xml:space="preserve">Дети играют парами. Педагог предлагает им разложить цифры на столе в любом порядке. С помощью считалки выбирают ведущего в каждой паре: </w:t>
      </w:r>
      <w:r>
        <w:rPr>
          <w:rFonts w:ascii="Times New Roman" w:hAnsi="Times New Roman" w:eastAsia="SimSun" w:cs="Times New Roman"/>
          <w:i/>
          <w:iCs/>
          <w:sz w:val="24"/>
          <w:szCs w:val="28"/>
          <w:lang w:val="ru-RU"/>
        </w:rPr>
        <w:t xml:space="preserve">Раз, два, три, четыре, пять, Вышел зайчик погулять, Что нам делать? Как нам быть? Нужно заиньку ловить. Снова будем мы считать: Раз, два, три, четыре, пять. </w:t>
      </w:r>
      <w:r>
        <w:rPr>
          <w:rFonts w:ascii="Times New Roman" w:hAnsi="Times New Roman" w:eastAsia="SimSun" w:cs="Times New Roman"/>
          <w:sz w:val="24"/>
          <w:szCs w:val="28"/>
          <w:lang w:val="ru-RU"/>
        </w:rPr>
        <w:t xml:space="preserve">Ведущий указывает на одну из цифр, а его партнер находит «соседей» этого числа. Затем дети меняются ролями. </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Варианты.</w:t>
      </w:r>
      <w:r>
        <w:rPr>
          <w:rFonts w:ascii="Times New Roman" w:hAnsi="Times New Roman" w:eastAsia="SimSun" w:cs="Times New Roman"/>
          <w:sz w:val="24"/>
          <w:szCs w:val="28"/>
          <w:lang w:val="ru-RU"/>
        </w:rPr>
        <w:t xml:space="preserve"> Разложить цифры от 10 до 20 или от 1 до 20. Можно изменить правила игры: ведущий указывает на две цифры, а его партнер называет их «соседей». </w:t>
      </w:r>
    </w:p>
    <w:p>
      <w:pPr>
        <w:jc w:val="center"/>
        <w:textAlignment w:val="top"/>
        <w:rPr>
          <w:rFonts w:ascii="Times New Roman" w:hAnsi="Times New Roman" w:eastAsia="SimSun" w:cs="Times New Roman"/>
          <w:b/>
          <w:bCs/>
          <w:sz w:val="32"/>
          <w:szCs w:val="32"/>
          <w:lang w:val="ru-RU"/>
        </w:rPr>
      </w:pPr>
    </w:p>
    <w:p>
      <w:pPr>
        <w:jc w:val="center"/>
        <w:textAlignment w:val="top"/>
        <w:rPr>
          <w:rFonts w:ascii="Times New Roman" w:hAnsi="Times New Roman" w:eastAsia="SimSun" w:cs="Times New Roman"/>
          <w:b/>
          <w:bCs/>
          <w:color w:val="00B050"/>
          <w:sz w:val="32"/>
          <w:szCs w:val="32"/>
          <w:lang w:val="ru-RU"/>
        </w:rPr>
      </w:pPr>
      <w:r>
        <w:rPr>
          <w:rFonts w:ascii="Times New Roman" w:hAnsi="Times New Roman" w:eastAsia="SimSun" w:cs="Times New Roman"/>
          <w:b/>
          <w:bCs/>
          <w:color w:val="00B050"/>
          <w:sz w:val="32"/>
          <w:szCs w:val="32"/>
          <w:lang w:val="ru-RU"/>
        </w:rPr>
        <w:t>Льдинка в кругу</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lang w:val="ru-RU"/>
        </w:rPr>
        <w:t>Игра проводится с небольшой группой детей. На земле рисуют 10 кругов на небольшом расстоянии один от другого. В каждом круге пишут цифру (от 1 до 9), один круг остается пустым. (Цифры расположены не по порядку.) С помощью считалки выбирается ведущий. Он встает в пустой круг; в руках у него «льдинка» (любой предмет, который можно бросить). Он бросает ее в круг с любой цифрой и перепрыгивает в этот круг. Дальше «льдинку» необходимо перебросить в следующий круг в порядке возрастания (или убывания). Игра повторяется с другим ведущим.</w:t>
      </w:r>
    </w:p>
    <w:p>
      <w:pPr>
        <w:jc w:val="both"/>
        <w:textAlignment w:val="top"/>
        <w:rPr>
          <w:rFonts w:ascii="Times New Roman" w:hAnsi="Times New Roman" w:eastAsia="SimSun" w:cs="Times New Roman"/>
          <w:sz w:val="24"/>
          <w:szCs w:val="28"/>
          <w:lang w:val="ru-RU"/>
        </w:rPr>
      </w:pPr>
    </w:p>
    <w:p>
      <w:pPr>
        <w:jc w:val="both"/>
        <w:textAlignment w:val="top"/>
        <w:rPr>
          <w:rFonts w:ascii="Times New Roman" w:hAnsi="Times New Roman" w:eastAsia="SimSun" w:cs="Times New Roman"/>
          <w:sz w:val="28"/>
          <w:szCs w:val="28"/>
          <w:lang w:val="ru-RU"/>
        </w:rPr>
      </w:pPr>
    </w:p>
    <w:p>
      <w:pPr>
        <w:jc w:val="both"/>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00B050"/>
          <w:sz w:val="32"/>
          <w:szCs w:val="32"/>
          <w:lang w:val="ru-RU"/>
        </w:rPr>
      </w:pPr>
    </w:p>
    <w:p>
      <w:pPr>
        <w:jc w:val="center"/>
        <w:textAlignment w:val="top"/>
        <w:rPr>
          <w:rFonts w:ascii="Times New Roman" w:hAnsi="Times New Roman" w:eastAsia="SimSun" w:cs="Times New Roman"/>
          <w:b/>
          <w:bCs/>
          <w:sz w:val="32"/>
          <w:szCs w:val="32"/>
          <w:lang w:val="ru-RU"/>
        </w:rPr>
      </w:pPr>
      <w:r>
        <w:rPr>
          <w:rFonts w:ascii="Times New Roman" w:hAnsi="Times New Roman" w:eastAsia="SimSun" w:cs="Times New Roman"/>
          <w:b/>
          <w:bCs/>
          <w:color w:val="00B050"/>
          <w:sz w:val="32"/>
          <w:szCs w:val="32"/>
          <w:lang w:val="ru-RU"/>
        </w:rPr>
        <w:t>По кочкам</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Материал.</w:t>
      </w:r>
      <w:r>
        <w:rPr>
          <w:rFonts w:ascii="Times New Roman" w:hAnsi="Times New Roman" w:eastAsia="SimSun" w:cs="Times New Roman"/>
          <w:sz w:val="24"/>
          <w:szCs w:val="28"/>
          <w:lang w:val="ru-RU"/>
        </w:rPr>
        <w:t xml:space="preserve"> Круги с числами от 1 до 10. </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lang w:val="ru-RU"/>
        </w:rPr>
        <w:t xml:space="preserve">Дети делятся на две команды и выстраиваются в две колонны одна напротив другой. Между ними педагог раскладывает круги с числами – «кочки». Сообщает задание: нужно пройти через «болото» по «кочкам», наступая на них по порядку. Когда игрок одной команды преодолеет «болото», он дотрагивается до первого игрока другой команды и тот начинает свой путь по «кочкам» в обратном порядке (10, 9 и т. д.) </w:t>
      </w:r>
      <w:r>
        <w:rPr>
          <w:rFonts w:ascii="Times New Roman" w:hAnsi="Times New Roman" w:eastAsia="SimSun" w:cs="Times New Roman"/>
          <w:sz w:val="24"/>
          <w:szCs w:val="28"/>
        </w:rPr>
        <w:t xml:space="preserve">Выигрывает та команда, которая не допустила ошибок. </w:t>
      </w:r>
      <w:r>
        <w:rPr>
          <w:rFonts w:ascii="Times New Roman" w:hAnsi="Times New Roman" w:eastAsia="SimSun" w:cs="Times New Roman"/>
          <w:sz w:val="24"/>
          <w:szCs w:val="28"/>
          <w:lang w:val="ru-RU"/>
        </w:rPr>
        <w:t xml:space="preserve">(Если кто-то ошибся, он начинает свой путь сначала.) </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Усложнение.</w:t>
      </w:r>
      <w:r>
        <w:rPr>
          <w:rFonts w:ascii="Times New Roman" w:hAnsi="Times New Roman" w:eastAsia="SimSun" w:cs="Times New Roman"/>
          <w:sz w:val="24"/>
          <w:szCs w:val="28"/>
          <w:lang w:val="ru-RU"/>
        </w:rPr>
        <w:t xml:space="preserve"> Вместо цифр на «кочках» кружки в количестве от 1 до 10.</w:t>
      </w:r>
    </w:p>
    <w:p>
      <w:pPr>
        <w:jc w:val="both"/>
        <w:textAlignment w:val="top"/>
        <w:rPr>
          <w:rFonts w:ascii="Times New Roman" w:hAnsi="Times New Roman" w:eastAsia="SimSun" w:cs="Times New Roman"/>
          <w:sz w:val="24"/>
          <w:szCs w:val="28"/>
          <w:lang w:val="ru-RU"/>
        </w:rPr>
      </w:pPr>
    </w:p>
    <w:p>
      <w:pPr>
        <w:jc w:val="center"/>
        <w:textAlignment w:val="top"/>
        <w:rPr>
          <w:rFonts w:ascii="Times New Roman" w:hAnsi="Times New Roman" w:eastAsia="SimSun" w:cs="Times New Roman"/>
          <w:b/>
          <w:bCs/>
          <w:color w:val="00B050"/>
          <w:sz w:val="32"/>
          <w:szCs w:val="32"/>
          <w:lang w:val="ru-RU"/>
        </w:rPr>
      </w:pPr>
      <w:r>
        <w:rPr>
          <w:rFonts w:ascii="Times New Roman" w:hAnsi="Times New Roman" w:eastAsia="SimSun" w:cs="Times New Roman"/>
          <w:b/>
          <w:bCs/>
          <w:color w:val="00B050"/>
          <w:sz w:val="32"/>
          <w:szCs w:val="32"/>
          <w:lang w:val="ru-RU"/>
        </w:rPr>
        <w:t>Сколько жильцов в квартире?</w:t>
      </w:r>
    </w:p>
    <w:p>
      <w:pPr>
        <w:jc w:val="both"/>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Материал.</w:t>
      </w:r>
      <w:r>
        <w:rPr>
          <w:rFonts w:ascii="Times New Roman" w:hAnsi="Times New Roman" w:eastAsia="SimSun" w:cs="Times New Roman"/>
          <w:sz w:val="24"/>
          <w:szCs w:val="24"/>
          <w:lang w:val="ru-RU"/>
        </w:rPr>
        <w:t xml:space="preserve"> Обручи, цифры. </w:t>
      </w:r>
    </w:p>
    <w:p>
      <w:pPr>
        <w:jc w:val="both"/>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На полу лежат несколько обручей, в каждом из них цифра. Дети бегают по комнате, По сигналу педагога они бегут к обручу – «квартире». Цифра в обруче показывает, сколько «жильцов» живет в квартире. Педагог, обращаясь к детям, спрашивает: «Сколько жильцов в этой квартире и почему их столько?» Если квартира не полностью заселена, необходимо спросить у детей, сколько жильцов не въехало в эту квартиру. Игра продолжается, меняются цифры в обручах. Желательно, чтобы в одном обруче число было больше 10.</w:t>
      </w:r>
    </w:p>
    <w:p>
      <w:pPr>
        <w:jc w:val="both"/>
        <w:textAlignment w:val="top"/>
        <w:rPr>
          <w:rFonts w:ascii="Times New Roman" w:hAnsi="Times New Roman" w:eastAsia="SimSun" w:cs="Times New Roman"/>
          <w:sz w:val="24"/>
          <w:szCs w:val="24"/>
          <w:lang w:val="ru-RU"/>
        </w:rPr>
      </w:pPr>
    </w:p>
    <w:p>
      <w:pPr>
        <w:jc w:val="both"/>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00B050"/>
          <w:sz w:val="32"/>
          <w:szCs w:val="32"/>
          <w:lang w:val="ru-RU"/>
        </w:rPr>
      </w:pPr>
    </w:p>
    <w:p>
      <w:pPr>
        <w:jc w:val="center"/>
        <w:textAlignment w:val="top"/>
        <w:rPr>
          <w:rFonts w:ascii="Times New Roman" w:hAnsi="Times New Roman" w:eastAsia="SimSun" w:cs="Times New Roman"/>
          <w:b/>
          <w:bCs/>
          <w:color w:val="00B050"/>
          <w:sz w:val="32"/>
          <w:szCs w:val="32"/>
          <w:lang w:val="ru-RU"/>
        </w:rPr>
      </w:pPr>
    </w:p>
    <w:p>
      <w:pPr>
        <w:jc w:val="center"/>
        <w:textAlignment w:val="top"/>
        <w:rPr>
          <w:rFonts w:ascii="Times New Roman" w:hAnsi="Times New Roman" w:eastAsia="SimSun" w:cs="Times New Roman"/>
          <w:b/>
          <w:bCs/>
          <w:color w:val="00B050"/>
          <w:sz w:val="32"/>
          <w:szCs w:val="32"/>
          <w:lang w:val="ru-RU"/>
        </w:rPr>
      </w:pPr>
    </w:p>
    <w:p>
      <w:pPr>
        <w:jc w:val="center"/>
        <w:textAlignment w:val="top"/>
        <w:rPr>
          <w:rFonts w:ascii="Times New Roman" w:hAnsi="Times New Roman" w:eastAsia="SimSun" w:cs="Times New Roman"/>
          <w:b/>
          <w:bCs/>
          <w:color w:val="00B050"/>
          <w:sz w:val="32"/>
          <w:szCs w:val="32"/>
          <w:lang w:val="ru-RU"/>
        </w:rPr>
      </w:pPr>
      <w:r>
        <w:rPr>
          <w:rFonts w:ascii="Times New Roman" w:hAnsi="Times New Roman" w:eastAsia="SimSun" w:cs="Times New Roman"/>
          <w:b/>
          <w:bCs/>
          <w:color w:val="00B050"/>
          <w:sz w:val="32"/>
          <w:szCs w:val="32"/>
          <w:lang w:val="ru-RU"/>
        </w:rPr>
        <w:t>Кузнечик</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Материал.</w:t>
      </w:r>
      <w:r>
        <w:rPr>
          <w:rFonts w:ascii="Times New Roman" w:hAnsi="Times New Roman" w:eastAsia="SimSun" w:cs="Times New Roman"/>
          <w:sz w:val="24"/>
          <w:szCs w:val="28"/>
          <w:lang w:val="ru-RU"/>
        </w:rPr>
        <w:t xml:space="preserve"> Карточки с числами от 1 до 10. </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lang w:val="ru-RU"/>
        </w:rPr>
        <w:t>Перед каждым ребенком на столе карточки – числовой ряд от 1 до 10. Педагог предлагает игровую ситуацию: «Кузнечик движется по числовой дорожке (по карточкам-клеточкам): два прыжка, три прыжка, пять прыжков и т. д.». (Количество клеток в одном прыжке заранее оговаривается с детьми.) Затем педагог дает задания: 1. Скажите и покажите, где окажется кузнечик, если в каждом прыжке две клеточки и он сделает пять таких прыжков? На сколько клеток при этом продвинется кузнечик? 2. Скажите и покажите, на какой клетке окажется кузнечик, если он передвигается так: сначала три прыжка вперед, потом еще четыре вперед? А если так: два прыжка вперед, а затем еще два вперед? 3. А теперь кузнечик, делает вперед сначала один прыжок, потом еще три. Покажите, в какой клеточке числовой дорожки окажется, если сделает: – шесть прыжков, а потом ноль прыжков? – три прыжка, потом четыре прыжка и еще ноль прыжков? – два прыжка вперед и один прыжок назад? – пять прыжков вперед, один прыжок назад и два прыжка вперед?</w:t>
      </w:r>
    </w:p>
    <w:p>
      <w:pPr>
        <w:jc w:val="both"/>
        <w:textAlignment w:val="top"/>
        <w:rPr>
          <w:rFonts w:ascii="Times New Roman" w:hAnsi="Times New Roman" w:eastAsia="SimSun" w:cs="Times New Roman"/>
          <w:sz w:val="24"/>
          <w:szCs w:val="28"/>
          <w:lang w:val="ru-RU"/>
        </w:rPr>
      </w:pPr>
    </w:p>
    <w:p>
      <w:pPr>
        <w:jc w:val="both"/>
        <w:textAlignment w:val="top"/>
        <w:rPr>
          <w:rFonts w:ascii="Times New Roman" w:hAnsi="Times New Roman" w:eastAsia="SimSun" w:cs="Times New Roman"/>
          <w:sz w:val="24"/>
          <w:szCs w:val="28"/>
          <w:lang w:val="ru-RU"/>
        </w:rPr>
      </w:pPr>
    </w:p>
    <w:p>
      <w:pPr>
        <w:jc w:val="both"/>
        <w:textAlignment w:val="top"/>
        <w:rPr>
          <w:rFonts w:ascii="Times New Roman" w:hAnsi="Times New Roman" w:eastAsia="SimSun" w:cs="Times New Roman"/>
          <w:sz w:val="28"/>
          <w:szCs w:val="28"/>
          <w:lang w:val="ru-RU"/>
        </w:rPr>
      </w:pPr>
    </w:p>
    <w:p>
      <w:pPr>
        <w:jc w:val="both"/>
        <w:textAlignment w:val="top"/>
        <w:rPr>
          <w:rFonts w:ascii="Times New Roman" w:hAnsi="Times New Roman" w:eastAsia="SimSun" w:cs="Times New Roman"/>
          <w:sz w:val="28"/>
          <w:szCs w:val="28"/>
          <w:lang w:val="ru-RU"/>
        </w:rPr>
      </w:pPr>
    </w:p>
    <w:p>
      <w:pPr>
        <w:jc w:val="both"/>
        <w:textAlignment w:val="top"/>
        <w:rPr>
          <w:rFonts w:ascii="Times New Roman" w:hAnsi="Times New Roman" w:eastAsia="SimSun" w:cs="Times New Roman"/>
          <w:sz w:val="28"/>
          <w:szCs w:val="28"/>
          <w:lang w:val="ru-RU"/>
        </w:rPr>
      </w:pPr>
    </w:p>
    <w:p>
      <w:pPr>
        <w:jc w:val="both"/>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C00000"/>
          <w:sz w:val="32"/>
          <w:szCs w:val="32"/>
        </w:rPr>
      </w:pPr>
      <w:r>
        <w:rPr>
          <w:rFonts w:ascii="Times New Roman" w:hAnsi="Times New Roman" w:eastAsia="SimSun" w:cs="Times New Roman"/>
          <w:b/>
          <w:bCs/>
          <w:color w:val="C00000"/>
          <w:sz w:val="32"/>
          <w:szCs w:val="32"/>
        </w:rPr>
        <w:t>Скажи наоборот</w:t>
      </w:r>
    </w:p>
    <w:p>
      <w:pPr>
        <w:jc w:val="both"/>
        <w:textAlignment w:val="top"/>
        <w:rPr>
          <w:rFonts w:ascii="Times New Roman" w:hAnsi="Times New Roman" w:eastAsia="SimSun" w:cs="Times New Roman"/>
          <w:sz w:val="24"/>
          <w:szCs w:val="28"/>
        </w:rPr>
      </w:pPr>
      <w:r>
        <w:rPr>
          <w:rFonts w:ascii="Times New Roman" w:hAnsi="Times New Roman" w:eastAsia="SimSun" w:cs="Times New Roman"/>
          <w:sz w:val="28"/>
          <w:szCs w:val="28"/>
        </w:rPr>
        <w:t xml:space="preserve"> </w:t>
      </w:r>
      <w:r>
        <w:rPr>
          <w:rFonts w:ascii="Times New Roman" w:hAnsi="Times New Roman" w:eastAsia="SimSun" w:cs="Times New Roman"/>
          <w:b/>
          <w:bCs/>
          <w:sz w:val="24"/>
          <w:szCs w:val="28"/>
        </w:rPr>
        <w:t>Материал.</w:t>
      </w:r>
      <w:r>
        <w:rPr>
          <w:rFonts w:ascii="Times New Roman" w:hAnsi="Times New Roman" w:eastAsia="SimSun" w:cs="Times New Roman"/>
          <w:sz w:val="24"/>
          <w:szCs w:val="28"/>
        </w:rPr>
        <w:t xml:space="preserve"> Мяч.</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rPr>
        <w:t xml:space="preserve"> </w:t>
      </w:r>
      <w:r>
        <w:rPr>
          <w:rFonts w:ascii="Times New Roman" w:hAnsi="Times New Roman" w:eastAsia="SimSun" w:cs="Times New Roman"/>
          <w:sz w:val="24"/>
          <w:szCs w:val="28"/>
          <w:lang w:val="ru-RU"/>
        </w:rPr>
        <w:t xml:space="preserve">Дети стоят в кругу. Педагог в центре круга. Он бросает мяч одному из детей и говорит, например: «Палка длинная, а карандаш…?» Ребенок, поймавший мяч, называет слово, противоположное по значению: «Короткий», – и бросает мяч педагогу. Вопросы: – Пояс узкий, а шарф…? – Юбка короткая, а платье…? – У девочки волосы длинные, а у мальчика…? – Дверь узкая, а окно…? – Пальто длинное, а куртка…? – Носки короткие, а гольфы…? – Ветка тонкая, а дерево…? – Дерево высокое, а куст…? </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Усложнение.</w:t>
      </w:r>
      <w:r>
        <w:rPr>
          <w:rFonts w:ascii="Times New Roman" w:hAnsi="Times New Roman" w:eastAsia="SimSun" w:cs="Times New Roman"/>
          <w:sz w:val="24"/>
          <w:szCs w:val="28"/>
          <w:lang w:val="ru-RU"/>
        </w:rPr>
        <w:t xml:space="preserve"> Задания могут давать друг другу дети. </w:t>
      </w:r>
    </w:p>
    <w:p>
      <w:pPr>
        <w:jc w:val="both"/>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C00000"/>
          <w:sz w:val="32"/>
          <w:szCs w:val="32"/>
          <w:lang w:val="ru-RU"/>
        </w:rPr>
      </w:pPr>
      <w:r>
        <w:rPr>
          <w:rFonts w:ascii="Times New Roman" w:hAnsi="Times New Roman" w:eastAsia="SimSun" w:cs="Times New Roman"/>
          <w:b/>
          <w:bCs/>
          <w:color w:val="C00000"/>
          <w:sz w:val="32"/>
          <w:szCs w:val="32"/>
          <w:lang w:val="ru-RU"/>
        </w:rPr>
        <w:t>Отгадай, что такое?</w:t>
      </w:r>
    </w:p>
    <w:p>
      <w:pPr>
        <w:jc w:val="both"/>
        <w:textAlignment w:val="top"/>
        <w:rPr>
          <w:rFonts w:ascii="Times New Roman" w:hAnsi="Times New Roman" w:eastAsia="SimSun" w:cs="Times New Roman"/>
          <w:sz w:val="24"/>
          <w:szCs w:val="28"/>
          <w:lang w:val="ru-RU"/>
        </w:rPr>
      </w:pPr>
      <w:r>
        <w:rPr>
          <w:rFonts w:ascii="Times New Roman" w:hAnsi="Times New Roman" w:eastAsia="SimSun" w:cs="Times New Roman"/>
          <w:sz w:val="28"/>
          <w:szCs w:val="28"/>
          <w:lang w:val="ru-RU"/>
        </w:rPr>
        <w:t xml:space="preserve"> </w:t>
      </w:r>
      <w:r>
        <w:rPr>
          <w:rFonts w:ascii="Times New Roman" w:hAnsi="Times New Roman" w:eastAsia="SimSun" w:cs="Times New Roman"/>
          <w:sz w:val="24"/>
          <w:szCs w:val="28"/>
          <w:lang w:val="ru-RU"/>
        </w:rPr>
        <w:t>Дети стоят полукругом. Педагог говорит: «Я назову одно слово, а вы будете перечислять предметы, которые можно назвать вместе с этим словом. За каждый правильный ответ получите фишку». «Длинная…» – говорит педагог. «Дорога», – отвечает ребенок и получает фишку. «Платье, веревка, день, шуба…», – вспоминают дети. За каждый правильный ответ дается фишка. Педагог называет следующее слово: «широкая» («Дорога, улица, речка, лента, мост».) «Высокий…» («Дом, дерево, столб, дядя Степа, жираф».) В конце игры дети подсчитывают фишки и определяют победителя</w:t>
      </w:r>
    </w:p>
    <w:p>
      <w:pPr>
        <w:jc w:val="both"/>
        <w:textAlignment w:val="top"/>
        <w:rPr>
          <w:rFonts w:ascii="Times New Roman" w:hAnsi="Times New Roman" w:eastAsia="SimSun" w:cs="Times New Roman"/>
          <w:sz w:val="24"/>
          <w:szCs w:val="28"/>
          <w:lang w:val="ru-RU"/>
        </w:rPr>
      </w:pPr>
    </w:p>
    <w:p>
      <w:pPr>
        <w:jc w:val="both"/>
        <w:textAlignment w:val="top"/>
        <w:rPr>
          <w:rFonts w:ascii="Times New Roman" w:hAnsi="Times New Roman" w:eastAsia="SimSun" w:cs="Times New Roman"/>
          <w:sz w:val="24"/>
          <w:szCs w:val="28"/>
          <w:lang w:val="ru-RU"/>
        </w:rPr>
      </w:pPr>
    </w:p>
    <w:p>
      <w:pPr>
        <w:jc w:val="both"/>
        <w:textAlignment w:val="top"/>
        <w:rPr>
          <w:rFonts w:ascii="Times New Roman" w:hAnsi="Times New Roman" w:eastAsia="SimSun" w:cs="Times New Roman"/>
          <w:sz w:val="28"/>
          <w:szCs w:val="28"/>
          <w:lang w:val="ru-RU"/>
        </w:rPr>
      </w:pPr>
    </w:p>
    <w:p>
      <w:pPr>
        <w:jc w:val="both"/>
        <w:textAlignment w:val="top"/>
        <w:rPr>
          <w:rFonts w:ascii="Times New Roman" w:hAnsi="Times New Roman" w:eastAsia="SimSun" w:cs="Times New Roman"/>
          <w:sz w:val="28"/>
          <w:szCs w:val="28"/>
          <w:lang w:val="ru-RU"/>
        </w:rPr>
      </w:pPr>
    </w:p>
    <w:p>
      <w:pPr>
        <w:jc w:val="both"/>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color w:val="C00000"/>
          <w:sz w:val="96"/>
          <w:szCs w:val="96"/>
          <w:lang w:val="ru-RU"/>
        </w:rPr>
      </w:pPr>
      <w:r>
        <w:rPr>
          <w:rFonts w:ascii="Times New Roman" w:hAnsi="Times New Roman" w:eastAsia="SimSun" w:cs="Times New Roman"/>
          <w:color w:val="C00000"/>
          <w:sz w:val="96"/>
          <w:szCs w:val="96"/>
          <w:lang w:val="ru-RU"/>
        </w:rPr>
        <w:t>Игры</w:t>
      </w:r>
    </w:p>
    <w:p>
      <w:pPr>
        <w:jc w:val="center"/>
        <w:textAlignment w:val="top"/>
        <w:rPr>
          <w:rFonts w:ascii="Times New Roman" w:hAnsi="Times New Roman" w:eastAsia="SimSun" w:cs="Times New Roman"/>
          <w:color w:val="C00000"/>
          <w:sz w:val="96"/>
          <w:szCs w:val="96"/>
          <w:lang w:val="ru-RU"/>
        </w:rPr>
      </w:pPr>
      <w:r>
        <w:rPr>
          <w:rFonts w:ascii="Times New Roman" w:hAnsi="Times New Roman" w:eastAsia="SimSun" w:cs="Times New Roman"/>
          <w:color w:val="C00000"/>
          <w:sz w:val="96"/>
          <w:szCs w:val="96"/>
          <w:lang w:val="ru-RU"/>
        </w:rPr>
        <w:t>на уточнение понятий о величине предметов</w:t>
      </w:r>
    </w:p>
    <w:p>
      <w:pPr>
        <w:jc w:val="center"/>
        <w:textAlignment w:val="top"/>
        <w:rPr>
          <w:rFonts w:ascii="Times New Roman" w:hAnsi="Times New Roman" w:eastAsia="SimSun" w:cs="Times New Roman"/>
          <w:color w:val="C00000"/>
          <w:sz w:val="96"/>
          <w:szCs w:val="96"/>
          <w:lang w:val="ru-RU"/>
        </w:rPr>
      </w:pPr>
    </w:p>
    <w:p>
      <w:pPr>
        <w:jc w:val="center"/>
        <w:textAlignment w:val="top"/>
        <w:rPr>
          <w:rFonts w:ascii="Times New Roman" w:hAnsi="Times New Roman" w:eastAsia="SimSun" w:cs="Times New Roman"/>
          <w:sz w:val="96"/>
          <w:szCs w:val="96"/>
          <w:lang w:val="ru-RU"/>
        </w:rPr>
      </w:pPr>
    </w:p>
    <w:p>
      <w:pPr>
        <w:jc w:val="center"/>
        <w:textAlignment w:val="top"/>
        <w:rPr>
          <w:rFonts w:ascii="Times New Roman" w:hAnsi="Times New Roman" w:eastAsia="SimSun" w:cs="Times New Roman"/>
          <w:sz w:val="96"/>
          <w:szCs w:val="96"/>
          <w:lang w:val="ru-RU"/>
        </w:rPr>
      </w:pPr>
    </w:p>
    <w:p>
      <w:pPr>
        <w:jc w:val="center"/>
        <w:textAlignment w:val="top"/>
        <w:rPr>
          <w:rFonts w:ascii="Times New Roman" w:hAnsi="Times New Roman" w:eastAsia="SimSun" w:cs="Times New Roman"/>
          <w:b/>
          <w:bCs/>
          <w:color w:val="C00000"/>
          <w:sz w:val="32"/>
          <w:szCs w:val="32"/>
          <w:lang w:val="ru-RU"/>
        </w:rPr>
      </w:pPr>
      <w:r>
        <w:rPr>
          <w:rFonts w:ascii="Times New Roman" w:hAnsi="Times New Roman" w:eastAsia="SimSun" w:cs="Times New Roman"/>
          <w:b/>
          <w:bCs/>
          <w:color w:val="C00000"/>
          <w:sz w:val="32"/>
          <w:szCs w:val="32"/>
          <w:lang w:val="ru-RU"/>
        </w:rPr>
        <w:t>Кто больше запомнит?</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sz w:val="28"/>
          <w:szCs w:val="28"/>
          <w:lang w:val="ru-RU"/>
        </w:rPr>
        <w:t xml:space="preserve"> </w:t>
      </w:r>
      <w:r>
        <w:rPr>
          <w:rFonts w:ascii="Times New Roman" w:hAnsi="Times New Roman" w:eastAsia="SimSun" w:cs="Times New Roman"/>
          <w:sz w:val="24"/>
          <w:szCs w:val="28"/>
          <w:lang w:val="ru-RU"/>
        </w:rPr>
        <w:t xml:space="preserve">В игре принимают участие несколько ребят. Им предлагается в течение 10–15 секунд увидеть вокруг себя как можно больше предметов: одной величины; одной величины и цвета. По сигналу один ребенок начинает называть предметы, другой – дополняет его ответ. Например, окна, цветные карандаши одной длины, но разных цветов, детские стульчики одной величины и т. д. </w:t>
      </w:r>
    </w:p>
    <w:p>
      <w:pPr>
        <w:jc w:val="center"/>
        <w:textAlignment w:val="top"/>
        <w:rPr>
          <w:rFonts w:ascii="Times New Roman" w:hAnsi="Times New Roman" w:eastAsia="SimSun" w:cs="Times New Roman"/>
          <w:sz w:val="24"/>
          <w:szCs w:val="28"/>
          <w:lang w:val="ru-RU"/>
        </w:rPr>
      </w:pPr>
    </w:p>
    <w:p>
      <w:pPr>
        <w:jc w:val="center"/>
        <w:textAlignment w:val="top"/>
        <w:rPr>
          <w:rFonts w:ascii="Times New Roman" w:hAnsi="Times New Roman" w:eastAsia="SimSun" w:cs="Times New Roman"/>
          <w:b/>
          <w:bCs/>
          <w:color w:val="C00000"/>
          <w:sz w:val="32"/>
          <w:szCs w:val="32"/>
          <w:lang w:val="ru-RU"/>
        </w:rPr>
      </w:pPr>
      <w:r>
        <w:rPr>
          <w:rFonts w:ascii="Times New Roman" w:hAnsi="Times New Roman" w:eastAsia="SimSun" w:cs="Times New Roman"/>
          <w:b/>
          <w:bCs/>
          <w:color w:val="C00000"/>
          <w:sz w:val="32"/>
          <w:szCs w:val="32"/>
          <w:lang w:val="ru-RU"/>
        </w:rPr>
        <w:t>Радио</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lang w:val="ru-RU"/>
        </w:rPr>
        <w:t xml:space="preserve"> Дети садятся полукругом так, чтобы хорошо видеть друг друга. Педагог смотрит на них, запоминает характерные детали одежды, внешний вид детей, затем отворачивается и объявляет: «Алло, алло! Потерялась девочка. У нее длинные волосы, короткая синяя юбка. Пусть она подойдет ко мне и назовет свой домашний адрес» или «Потерялся мальчик с короткой стрижкой, в рубашке с короткими рукавами и в коротких шортах синего цвета». Дети смотрят друг на друга. «Потерявшийся» ребенок подходит к педагогу и называет свой домашний адрес. Игра повторяется. </w:t>
      </w:r>
      <w:r>
        <w:rPr>
          <w:rFonts w:ascii="Times New Roman" w:hAnsi="Times New Roman" w:eastAsia="SimSun" w:cs="Times New Roman"/>
          <w:b/>
          <w:bCs/>
          <w:sz w:val="24"/>
          <w:szCs w:val="28"/>
          <w:lang w:val="ru-RU"/>
        </w:rPr>
        <w:t>Усложнение.</w:t>
      </w:r>
      <w:r>
        <w:rPr>
          <w:rFonts w:ascii="Times New Roman" w:hAnsi="Times New Roman" w:eastAsia="SimSun" w:cs="Times New Roman"/>
          <w:sz w:val="24"/>
          <w:szCs w:val="28"/>
          <w:lang w:val="ru-RU"/>
        </w:rPr>
        <w:t xml:space="preserve"> Роль ведущего переходит к ребенку.</w:t>
      </w:r>
    </w:p>
    <w:p>
      <w:pPr>
        <w:jc w:val="center"/>
        <w:textAlignment w:val="top"/>
        <w:rPr>
          <w:rFonts w:ascii="Times New Roman" w:hAnsi="Times New Roman" w:eastAsia="SimSun" w:cs="Times New Roman"/>
          <w:sz w:val="24"/>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sz w:val="32"/>
          <w:szCs w:val="32"/>
          <w:lang w:val="ru-RU"/>
        </w:rPr>
      </w:pPr>
      <w:r>
        <w:rPr>
          <w:rFonts w:ascii="Times New Roman" w:hAnsi="Times New Roman" w:eastAsia="SimSun" w:cs="Times New Roman"/>
          <w:b/>
          <w:bCs/>
          <w:color w:val="C00000"/>
          <w:sz w:val="32"/>
          <w:szCs w:val="32"/>
          <w:lang w:val="ru-RU"/>
        </w:rPr>
        <w:t>Добрось до меня</w:t>
      </w:r>
      <w:r>
        <w:rPr>
          <w:rFonts w:ascii="Times New Roman" w:hAnsi="Times New Roman" w:eastAsia="SimSun" w:cs="Times New Roman"/>
          <w:b/>
          <w:bCs/>
          <w:sz w:val="32"/>
          <w:szCs w:val="32"/>
          <w:lang w:val="ru-RU"/>
        </w:rPr>
        <w:t xml:space="preserve"> </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 xml:space="preserve">Материал. </w:t>
      </w:r>
      <w:r>
        <w:rPr>
          <w:rFonts w:ascii="Times New Roman" w:hAnsi="Times New Roman" w:eastAsia="SimSun" w:cs="Times New Roman"/>
          <w:sz w:val="24"/>
          <w:szCs w:val="28"/>
          <w:lang w:val="ru-RU"/>
        </w:rPr>
        <w:t>Мешочки для метания (один из них – красный, остальные – одного цвета).</w:t>
      </w:r>
    </w:p>
    <w:p>
      <w:pPr>
        <w:jc w:val="center"/>
        <w:textAlignment w:val="top"/>
        <w:rPr>
          <w:rFonts w:ascii="SimSun" w:hAnsi="SimSun" w:eastAsia="SimSun" w:cs="SimSun"/>
          <w:sz w:val="24"/>
          <w:szCs w:val="24"/>
          <w:lang w:val="ru-RU"/>
        </w:rPr>
      </w:pPr>
      <w:r>
        <w:rPr>
          <w:rFonts w:ascii="Times New Roman" w:hAnsi="Times New Roman" w:eastAsia="SimSun" w:cs="Times New Roman"/>
          <w:sz w:val="24"/>
          <w:szCs w:val="28"/>
          <w:lang w:val="ru-RU"/>
        </w:rPr>
        <w:t xml:space="preserve"> На земле проводится черта, за которой стоят дети с мешочками в руках. С помощью считалки выбирается ведущий. </w:t>
      </w:r>
      <w:r>
        <w:rPr>
          <w:rFonts w:ascii="Times New Roman" w:hAnsi="Times New Roman" w:eastAsia="SimSun" w:cs="Times New Roman"/>
          <w:i/>
          <w:iCs/>
          <w:sz w:val="24"/>
          <w:szCs w:val="28"/>
          <w:lang w:val="ru-RU"/>
        </w:rPr>
        <w:t>Чижик в клетке сидел, Чижик громко песню пел: «Чу-чу-чу, чу-чу-чу, Я на волю улечу».</w:t>
      </w:r>
      <w:r>
        <w:rPr>
          <w:rFonts w:ascii="Times New Roman" w:hAnsi="Times New Roman" w:eastAsia="SimSun" w:cs="Times New Roman"/>
          <w:sz w:val="24"/>
          <w:szCs w:val="28"/>
          <w:lang w:val="ru-RU"/>
        </w:rPr>
        <w:t xml:space="preserve"> Ведущий (у него красный мешочек) начинает игру. По сигналу он бросает мешочек как можно дальше. Остальные дети должны бросить свои мешочки туда же. Педагог спрашивает: «Чей мешочек ближе к красному мешочку? Как это можно узнать? Почему вы так думаете?» Дети самостоятельно отвечают на вопросы. Следует дать возможность высказаться всем ребятам. Они должны не только сказать, но и показать, чем можно измерить расстояние (шагами, пальцами и т. д.). Подсчитывая количество шагов, дети делают вывод: чем меньше мерка, тем большее число получится. Таким образом выясняется, чей мешочек ближе красному</w:t>
      </w:r>
      <w:r>
        <w:rPr>
          <w:rFonts w:ascii="SimSun" w:hAnsi="SimSun" w:eastAsia="SimSun" w:cs="SimSun"/>
          <w:sz w:val="24"/>
          <w:szCs w:val="24"/>
          <w:lang w:val="ru-RU"/>
        </w:rPr>
        <w:t>.</w:t>
      </w:r>
    </w:p>
    <w:p>
      <w:pPr>
        <w:jc w:val="center"/>
        <w:textAlignment w:val="top"/>
        <w:rPr>
          <w:rFonts w:ascii="Times New Roman" w:hAnsi="Times New Roman" w:eastAsia="SimSun" w:cs="Times New Roman"/>
          <w:b/>
          <w:bCs/>
          <w:sz w:val="32"/>
          <w:szCs w:val="32"/>
          <w:lang w:val="ru-RU"/>
        </w:rPr>
      </w:pPr>
      <w:r>
        <w:rPr>
          <w:rFonts w:ascii="Times New Roman" w:hAnsi="Times New Roman" w:eastAsia="SimSun" w:cs="Times New Roman"/>
          <w:b/>
          <w:bCs/>
          <w:color w:val="C00000"/>
          <w:sz w:val="32"/>
          <w:szCs w:val="32"/>
          <w:lang w:val="ru-RU"/>
        </w:rPr>
        <w:t>Что выше?</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sz w:val="28"/>
          <w:szCs w:val="28"/>
          <w:lang w:val="ru-RU"/>
        </w:rPr>
        <w:t xml:space="preserve"> </w:t>
      </w:r>
      <w:r>
        <w:rPr>
          <w:rFonts w:ascii="Times New Roman" w:hAnsi="Times New Roman" w:eastAsia="SimSun" w:cs="Times New Roman"/>
          <w:b/>
          <w:bCs/>
          <w:sz w:val="24"/>
          <w:szCs w:val="28"/>
          <w:lang w:val="ru-RU"/>
        </w:rPr>
        <w:t>Материал.</w:t>
      </w:r>
      <w:r>
        <w:rPr>
          <w:rFonts w:ascii="Times New Roman" w:hAnsi="Times New Roman" w:eastAsia="SimSun" w:cs="Times New Roman"/>
          <w:sz w:val="24"/>
          <w:szCs w:val="28"/>
          <w:lang w:val="ru-RU"/>
        </w:rPr>
        <w:t xml:space="preserve"> Мяч. Дети стоят в кругу. Один из играющих бросает другому мяч и задает вопрос. Ребенок, поймав мяч, отвечает и бросает мяч следующему играющему. Вопросы: – Скамейка низкая, что выше…? (Куст.) – Что выше куста? – Что ниже забора? – Что выше детского стульчика? – Что выше стола? – Что ниже дома?</w:t>
      </w:r>
    </w:p>
    <w:p>
      <w:pPr>
        <w:jc w:val="center"/>
        <w:textAlignment w:val="top"/>
        <w:rPr>
          <w:rFonts w:ascii="Times New Roman" w:hAnsi="Times New Roman" w:eastAsia="SimSun" w:cs="Times New Roman"/>
          <w:sz w:val="24"/>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color w:val="C00000"/>
          <w:sz w:val="28"/>
          <w:szCs w:val="28"/>
        </w:rPr>
      </w:pPr>
      <w:r>
        <w:rPr>
          <w:rFonts w:ascii="Times New Roman" w:hAnsi="Times New Roman" w:eastAsia="SimSun" w:cs="Times New Roman"/>
          <w:b/>
          <w:bCs/>
          <w:color w:val="C00000"/>
          <w:sz w:val="32"/>
          <w:szCs w:val="32"/>
        </w:rPr>
        <w:t xml:space="preserve">Завяжем, развяжем </w:t>
      </w:r>
    </w:p>
    <w:p>
      <w:pPr>
        <w:jc w:val="center"/>
        <w:textAlignment w:val="top"/>
        <w:rPr>
          <w:rFonts w:ascii="Times New Roman" w:hAnsi="Times New Roman" w:eastAsia="SimSun" w:cs="Times New Roman"/>
          <w:sz w:val="24"/>
          <w:szCs w:val="28"/>
        </w:rPr>
      </w:pPr>
      <w:r>
        <w:rPr>
          <w:rFonts w:ascii="Times New Roman" w:hAnsi="Times New Roman" w:eastAsia="SimSun" w:cs="Times New Roman"/>
          <w:b/>
          <w:bCs/>
          <w:sz w:val="24"/>
          <w:szCs w:val="28"/>
        </w:rPr>
        <w:t>Материал.</w:t>
      </w:r>
      <w:r>
        <w:rPr>
          <w:rFonts w:ascii="Times New Roman" w:hAnsi="Times New Roman" w:eastAsia="SimSun" w:cs="Times New Roman"/>
          <w:sz w:val="24"/>
          <w:szCs w:val="28"/>
        </w:rPr>
        <w:t xml:space="preserve"> Шнурки </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lang w:val="ru-RU"/>
        </w:rPr>
        <w:t>У каждого ребенка в руках шнурок. Дети делятся на пары. Педагог предлагает детям узнать, у кого из них шнурок длиннее. (Дети сравнивают шнурки, убеждаются, что они одной длины.) Педагог спрашивает: «Какие шнурки по длине? (Одинаковые.) Я поставлю песочные часы, а вы начнете завязывать узлы на шнурках, но сильно их не затягивайте. Как только песок в часах перестанет пересыпаться, заканчивайте завязывать узлы. Интересно, кто завяжет больше узлов? Начали!» Педагог переворачивает песочные часы. Как только песок пересыпется, говорит: «Стоп!» Вопросы: – У кого шнурок короче? – Кто из ребят в паре завязал больше узлов? – У кого сколько узлов? Педагог предлагает детям с одинаковым количеством узлов объединиться в новые пары: «Я снова поставлю часы, а вы будете развязывать узлы. Посмотрим, кто больше развяжет. Начали!» Переворачивает песочные часы. Как только песок пересыплется, говорит: «Стоп». Вопросы: – Кто из ребят в паре развязал больше узлов? – Какой длины стали шнурки?</w:t>
      </w:r>
    </w:p>
    <w:p>
      <w:pPr>
        <w:jc w:val="center"/>
        <w:textAlignment w:val="top"/>
        <w:rPr>
          <w:rFonts w:ascii="Times New Roman" w:hAnsi="Times New Roman" w:eastAsia="SimSun" w:cs="Times New Roman"/>
          <w:sz w:val="24"/>
          <w:szCs w:val="28"/>
          <w:lang w:val="ru-RU"/>
        </w:rPr>
      </w:pPr>
    </w:p>
    <w:p>
      <w:pPr>
        <w:jc w:val="center"/>
        <w:textAlignment w:val="top"/>
        <w:rPr>
          <w:rFonts w:ascii="Times New Roman" w:hAnsi="Times New Roman" w:eastAsia="SimSun" w:cs="Times New Roman"/>
          <w:sz w:val="24"/>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color w:val="FF0000"/>
          <w:sz w:val="28"/>
          <w:szCs w:val="28"/>
          <w:lang w:val="ru-RU"/>
        </w:rPr>
      </w:pPr>
      <w:r>
        <w:rPr>
          <w:rFonts w:ascii="Times New Roman" w:hAnsi="Times New Roman" w:eastAsia="SimSun" w:cs="Times New Roman"/>
          <w:b/>
          <w:bCs/>
          <w:color w:val="FF0000"/>
          <w:sz w:val="32"/>
          <w:szCs w:val="32"/>
          <w:lang w:val="ru-RU"/>
        </w:rPr>
        <w:t>Какая фигура спряталась?</w:t>
      </w:r>
      <w:r>
        <w:rPr>
          <w:rFonts w:ascii="Times New Roman" w:hAnsi="Times New Roman" w:eastAsia="SimSun" w:cs="Times New Roman"/>
          <w:color w:val="FF0000"/>
          <w:sz w:val="28"/>
          <w:szCs w:val="28"/>
          <w:lang w:val="ru-RU"/>
        </w:rPr>
        <w:t xml:space="preserve"> </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 xml:space="preserve">Материал. </w:t>
      </w:r>
      <w:r>
        <w:rPr>
          <w:rFonts w:ascii="Times New Roman" w:hAnsi="Times New Roman" w:eastAsia="SimSun" w:cs="Times New Roman"/>
          <w:sz w:val="24"/>
          <w:szCs w:val="28"/>
          <w:lang w:val="ru-RU"/>
        </w:rPr>
        <w:t xml:space="preserve">Магнитная доска; геометрические фигуры (квадраты, прямоугольники, трапеции, ромбы, треугольники разной конфигурации, круги). Дети рассматривают расположенные педагогом на магнитной доске геометрические фигуры: квадраты, прямоугольники, трапеции, ромбы, треугольники разной конфигурации, круги. Запоминают, как расположены фигуры. Педагог предлагает детям закрыть глаза и убирает 1–3 геометрические фигуры. Открыв глаза, ребята должны назвать как можно больше фигур, которые «спрятались». Чтобы дети не повторяли ответы друг друга, педагог может выслушивать каждого ребенка отдельно. Выигрывает тот, кто назовет больше фигур. Он становится ведущим, и игра продолжается. </w:t>
      </w:r>
      <w:r>
        <w:rPr>
          <w:rFonts w:ascii="Times New Roman" w:hAnsi="Times New Roman" w:eastAsia="SimSun" w:cs="Times New Roman"/>
          <w:b/>
          <w:bCs/>
          <w:sz w:val="24"/>
          <w:szCs w:val="28"/>
        </w:rPr>
        <w:t xml:space="preserve">Усложнение. </w:t>
      </w:r>
      <w:r>
        <w:rPr>
          <w:rFonts w:ascii="Times New Roman" w:hAnsi="Times New Roman" w:eastAsia="SimSun" w:cs="Times New Roman"/>
          <w:sz w:val="24"/>
          <w:szCs w:val="28"/>
        </w:rPr>
        <w:t xml:space="preserve">Можно изменить количество фигур на магнитной доске. </w:t>
      </w:r>
      <w:r>
        <w:rPr>
          <w:rFonts w:ascii="Times New Roman" w:hAnsi="Times New Roman" w:eastAsia="SimSun" w:cs="Times New Roman"/>
          <w:sz w:val="24"/>
          <w:szCs w:val="28"/>
          <w:lang w:val="ru-RU"/>
        </w:rPr>
        <w:t xml:space="preserve">Дети могут название только фигуры, которые «спрятались», но и их цвет. </w:t>
      </w:r>
    </w:p>
    <w:p>
      <w:pPr>
        <w:jc w:val="center"/>
        <w:textAlignment w:val="top"/>
        <w:rPr>
          <w:rFonts w:ascii="Times New Roman" w:hAnsi="Times New Roman" w:eastAsia="SimSun" w:cs="Times New Roman"/>
          <w:b/>
          <w:bCs/>
          <w:sz w:val="32"/>
          <w:szCs w:val="32"/>
          <w:lang w:val="ru-RU"/>
        </w:rPr>
      </w:pPr>
      <w:r>
        <w:rPr>
          <w:rFonts w:ascii="Times New Roman" w:hAnsi="Times New Roman" w:eastAsia="SimSun" w:cs="Times New Roman"/>
          <w:b/>
          <w:bCs/>
          <w:color w:val="FF0000"/>
          <w:sz w:val="32"/>
          <w:szCs w:val="32"/>
          <w:lang w:val="ru-RU"/>
        </w:rPr>
        <w:t>Какая фигура спряталась?</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sz w:val="28"/>
          <w:szCs w:val="28"/>
          <w:lang w:val="ru-RU"/>
        </w:rPr>
        <w:t xml:space="preserve"> </w:t>
      </w:r>
      <w:r>
        <w:rPr>
          <w:rFonts w:ascii="Times New Roman" w:hAnsi="Times New Roman" w:eastAsia="SimSun" w:cs="Times New Roman"/>
          <w:b/>
          <w:bCs/>
          <w:sz w:val="24"/>
          <w:szCs w:val="28"/>
          <w:lang w:val="ru-RU"/>
        </w:rPr>
        <w:t xml:space="preserve">Материал. </w:t>
      </w:r>
      <w:r>
        <w:rPr>
          <w:rFonts w:ascii="Times New Roman" w:hAnsi="Times New Roman" w:eastAsia="SimSun" w:cs="Times New Roman"/>
          <w:sz w:val="24"/>
          <w:szCs w:val="28"/>
          <w:lang w:val="ru-RU"/>
        </w:rPr>
        <w:t xml:space="preserve">Магнитная доска; геометрические фигуры (квадраты, прямоугольники, трапеции, ромбы, треугольники разной конфигурации, круги). Дети рассматривают расположенные педагогом на магнитной доске геометрические фигуры: квадраты, прямоугольники, трапеции, ромбы, треугольники разной конфигурации, круги. Запоминают, как расположены фигуры. Педагог предлагает детям закрыть глаза и убирает 1–3 геометрические фигуры. Открыв глаза, ребята должны назвать как можно больше фигур, которые «спрятались». Чтобы дети не повторяли ответы друг друга, педагог может выслушивать каждого ребенка отдельно. Выигрывает тот, кто назовет больше фигур. Он становится ведущим, и игра продолжается. </w:t>
      </w:r>
      <w:r>
        <w:rPr>
          <w:rFonts w:ascii="Times New Roman" w:hAnsi="Times New Roman" w:eastAsia="SimSun" w:cs="Times New Roman"/>
          <w:sz w:val="24"/>
          <w:szCs w:val="28"/>
        </w:rPr>
        <w:t xml:space="preserve">Усложнение. Можно изменить количество фигур на магнитной доске. </w:t>
      </w:r>
      <w:r>
        <w:rPr>
          <w:rFonts w:ascii="Times New Roman" w:hAnsi="Times New Roman" w:eastAsia="SimSun" w:cs="Times New Roman"/>
          <w:sz w:val="24"/>
          <w:szCs w:val="28"/>
          <w:lang w:val="ru-RU"/>
        </w:rPr>
        <w:t>Дети могут назвать не только фигуры, которые «спрятались», но и их цвет.</w:t>
      </w:r>
    </w:p>
    <w:p>
      <w:pPr>
        <w:jc w:val="center"/>
        <w:textAlignment w:val="top"/>
        <w:rPr>
          <w:rFonts w:ascii="Times New Roman" w:hAnsi="Times New Roman" w:eastAsia="SimSun" w:cs="Times New Roman"/>
          <w:sz w:val="24"/>
          <w:szCs w:val="28"/>
          <w:lang w:val="ru-RU"/>
        </w:rPr>
      </w:pPr>
    </w:p>
    <w:p>
      <w:pPr>
        <w:jc w:val="center"/>
        <w:textAlignment w:val="top"/>
        <w:rPr>
          <w:rFonts w:ascii="Times New Roman" w:hAnsi="Times New Roman" w:eastAsia="SimSun" w:cs="Times New Roman"/>
          <w:sz w:val="24"/>
          <w:szCs w:val="28"/>
          <w:lang w:val="ru-RU"/>
        </w:rPr>
      </w:pPr>
    </w:p>
    <w:p>
      <w:pPr>
        <w:jc w:val="center"/>
        <w:textAlignment w:val="top"/>
        <w:rPr>
          <w:rFonts w:ascii="Times New Roman" w:hAnsi="Times New Roman" w:eastAsia="SimSun" w:cs="Times New Roman"/>
          <w:sz w:val="24"/>
          <w:szCs w:val="28"/>
          <w:lang w:val="ru-RU"/>
        </w:rPr>
      </w:pPr>
    </w:p>
    <w:p>
      <w:pPr>
        <w:jc w:val="center"/>
        <w:textAlignment w:val="top"/>
        <w:rPr>
          <w:rFonts w:ascii="Times New Roman" w:hAnsi="Times New Roman" w:eastAsia="SimSun" w:cs="Times New Roman"/>
          <w:sz w:val="24"/>
          <w:szCs w:val="28"/>
          <w:lang w:val="ru-RU"/>
        </w:rPr>
      </w:pPr>
    </w:p>
    <w:p>
      <w:pPr>
        <w:jc w:val="center"/>
        <w:textAlignment w:val="top"/>
        <w:rPr>
          <w:rFonts w:ascii="Times New Roman" w:hAnsi="Times New Roman" w:eastAsia="SimSun" w:cs="Times New Roman"/>
          <w:sz w:val="24"/>
          <w:szCs w:val="28"/>
          <w:lang w:val="ru-RU"/>
        </w:rPr>
      </w:pPr>
    </w:p>
    <w:p>
      <w:pPr>
        <w:jc w:val="center"/>
        <w:textAlignment w:val="top"/>
        <w:rPr>
          <w:rFonts w:ascii="Times New Roman" w:hAnsi="Times New Roman" w:eastAsia="SimSun" w:cs="Times New Roman"/>
          <w:b/>
          <w:bCs/>
          <w:color w:val="FF0000"/>
          <w:sz w:val="96"/>
          <w:szCs w:val="96"/>
          <w:lang w:val="ru-RU"/>
        </w:rPr>
      </w:pPr>
      <w:r>
        <w:rPr>
          <w:rFonts w:ascii="Times New Roman" w:hAnsi="Times New Roman" w:eastAsia="SimSun" w:cs="Times New Roman"/>
          <w:b/>
          <w:bCs/>
          <w:color w:val="FF0000"/>
          <w:sz w:val="72"/>
          <w:szCs w:val="96"/>
          <w:lang w:val="ru-RU"/>
        </w:rPr>
        <w:t xml:space="preserve">Игры на расширение представлений о геометрических </w:t>
      </w:r>
      <w:r>
        <w:rPr>
          <w:rFonts w:ascii="Times New Roman" w:hAnsi="Times New Roman" w:eastAsia="SimSun" w:cs="Times New Roman"/>
          <w:b/>
          <w:bCs/>
          <w:color w:val="FF0000"/>
          <w:sz w:val="96"/>
          <w:szCs w:val="96"/>
          <w:lang w:val="ru-RU"/>
        </w:rPr>
        <w:t>фигурах</w:t>
      </w:r>
    </w:p>
    <w:p>
      <w:pPr>
        <w:jc w:val="center"/>
        <w:textAlignment w:val="top"/>
        <w:rPr>
          <w:rFonts w:ascii="Times New Roman" w:hAnsi="Times New Roman" w:eastAsia="SimSun" w:cs="Times New Roman"/>
          <w:b/>
          <w:bCs/>
          <w:sz w:val="96"/>
          <w:szCs w:val="96"/>
          <w:lang w:val="ru-RU"/>
        </w:rPr>
      </w:pPr>
    </w:p>
    <w:p>
      <w:pPr>
        <w:jc w:val="center"/>
        <w:textAlignment w:val="top"/>
        <w:rPr>
          <w:rFonts w:ascii="Times New Roman" w:hAnsi="Times New Roman" w:eastAsia="SimSun" w:cs="Times New Roman"/>
          <w:b/>
          <w:bCs/>
          <w:sz w:val="96"/>
          <w:szCs w:val="96"/>
          <w:lang w:val="ru-RU"/>
        </w:rPr>
      </w:pPr>
    </w:p>
    <w:p>
      <w:pPr>
        <w:jc w:val="center"/>
        <w:textAlignment w:val="top"/>
        <w:rPr>
          <w:rFonts w:ascii="Times New Roman" w:hAnsi="Times New Roman" w:eastAsia="SimSun" w:cs="Times New Roman"/>
          <w:b/>
          <w:bCs/>
          <w:color w:val="FF0000"/>
          <w:sz w:val="32"/>
          <w:szCs w:val="32"/>
          <w:lang w:val="ru-RU"/>
        </w:rPr>
      </w:pPr>
    </w:p>
    <w:p>
      <w:pPr>
        <w:jc w:val="center"/>
        <w:textAlignment w:val="top"/>
        <w:rPr>
          <w:rFonts w:ascii="Times New Roman" w:hAnsi="Times New Roman" w:eastAsia="SimSun" w:cs="Times New Roman"/>
          <w:b/>
          <w:bCs/>
          <w:color w:val="FF0000"/>
          <w:sz w:val="32"/>
          <w:szCs w:val="32"/>
          <w:lang w:val="ru-RU"/>
        </w:rPr>
      </w:pPr>
    </w:p>
    <w:p>
      <w:pPr>
        <w:jc w:val="center"/>
        <w:textAlignment w:val="top"/>
        <w:rPr>
          <w:rFonts w:ascii="Times New Roman" w:hAnsi="Times New Roman" w:eastAsia="SimSun" w:cs="Times New Roman"/>
          <w:b/>
          <w:bCs/>
          <w:color w:val="FF0000"/>
          <w:sz w:val="32"/>
          <w:szCs w:val="32"/>
          <w:lang w:val="ru-RU"/>
        </w:rPr>
      </w:pPr>
      <w:r>
        <w:rPr>
          <w:rFonts w:ascii="Times New Roman" w:hAnsi="Times New Roman" w:eastAsia="SimSun" w:cs="Times New Roman"/>
          <w:b/>
          <w:bCs/>
          <w:color w:val="FF0000"/>
          <w:sz w:val="32"/>
          <w:szCs w:val="32"/>
          <w:lang w:val="ru-RU"/>
        </w:rPr>
        <w:t xml:space="preserve">Назови предмет </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lang w:val="ru-RU"/>
        </w:rPr>
        <w:t>Дети распределяются на две команды. Одна команда называет предметы прямоугольной формы, другая – квадратной. За каждый названный предмет команда получает фишку. В конце игры выясняется, сколько каждая команда набрала фишек. Педагог спрашивает у детей: «Как можно выяснить, какая команда назвала больше предметов? (Это можно сделать без счета, путем попарного соотнесения групп предметов.) Сколько всего предметов четырехугольной формы было названо?» В заключение можно спросить, какие еще фигуры четырехугольной формы дети знают (трапеция, ромб) и почему их можно назвать одним словом – четырехугольники? (У них четыре стороны и четыре угла.)</w:t>
      </w:r>
    </w:p>
    <w:p>
      <w:pPr>
        <w:jc w:val="center"/>
        <w:textAlignment w:val="top"/>
        <w:rPr>
          <w:rFonts w:ascii="Times New Roman" w:hAnsi="Times New Roman" w:eastAsia="SimSun" w:cs="Times New Roman"/>
          <w:sz w:val="28"/>
          <w:szCs w:val="28"/>
          <w:lang w:val="ru-RU"/>
        </w:rPr>
      </w:pPr>
      <w:r>
        <w:rPr>
          <w:rFonts w:ascii="Times New Roman" w:hAnsi="Times New Roman" w:eastAsia="SimSun" w:cs="Times New Roman"/>
          <w:b/>
          <w:bCs/>
          <w:sz w:val="32"/>
          <w:szCs w:val="32"/>
          <w:lang w:val="ru-RU"/>
        </w:rPr>
        <w:t xml:space="preserve"> </w:t>
      </w:r>
      <w:r>
        <w:rPr>
          <w:rFonts w:ascii="Times New Roman" w:hAnsi="Times New Roman" w:eastAsia="SimSun" w:cs="Times New Roman"/>
          <w:b/>
          <w:bCs/>
          <w:color w:val="FF0000"/>
          <w:sz w:val="32"/>
          <w:szCs w:val="32"/>
          <w:lang w:val="ru-RU"/>
        </w:rPr>
        <w:t>Сложи фигуру</w:t>
      </w:r>
      <w:r>
        <w:rPr>
          <w:rFonts w:ascii="Times New Roman" w:hAnsi="Times New Roman" w:eastAsia="SimSun" w:cs="Times New Roman"/>
          <w:color w:val="FF0000"/>
          <w:sz w:val="28"/>
          <w:szCs w:val="28"/>
          <w:lang w:val="ru-RU"/>
        </w:rPr>
        <w:t xml:space="preserve"> </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 xml:space="preserve">Материал. </w:t>
      </w:r>
      <w:r>
        <w:rPr>
          <w:rFonts w:ascii="Times New Roman" w:hAnsi="Times New Roman" w:eastAsia="SimSun" w:cs="Times New Roman"/>
          <w:sz w:val="24"/>
          <w:szCs w:val="28"/>
          <w:lang w:val="ru-RU"/>
        </w:rPr>
        <w:t>Танграм (на каждого ребенка). Педагог предлагает каждому ребенку сделать из танграма животное, которое живет в зоопарке. При этом необходимо использовать все геометрические фигуры танграма, плотно присоединяя их друг к другу. По завершении работы педагог спрашивает: «Каких зверей вы сделали? Что делают звери? (Сидят, бегут, стоят.) Похожи ли получившиеся фигуры на настоящих животных? Из каких фигур они сделаны? Можно ли фигуры, из которых делали животных, назвать одним словом. (Многоугольники.) Сколько одинаковых животных?» Примечание. Если дети сделали одинаковых животных, можно спросить, чем они похожи и чем отличаются друг от друга.</w:t>
      </w: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FF0000"/>
          <w:sz w:val="32"/>
          <w:szCs w:val="32"/>
          <w:lang w:val="ru-RU"/>
        </w:rPr>
      </w:pPr>
    </w:p>
    <w:p>
      <w:pPr>
        <w:jc w:val="center"/>
        <w:textAlignment w:val="top"/>
        <w:rPr>
          <w:rFonts w:ascii="Times New Roman" w:hAnsi="Times New Roman" w:eastAsia="SimSun" w:cs="Times New Roman"/>
          <w:b/>
          <w:bCs/>
          <w:color w:val="FF0000"/>
          <w:sz w:val="32"/>
          <w:szCs w:val="32"/>
          <w:lang w:val="ru-RU"/>
        </w:rPr>
      </w:pPr>
      <w:r>
        <w:rPr>
          <w:rFonts w:ascii="Times New Roman" w:hAnsi="Times New Roman" w:eastAsia="SimSun" w:cs="Times New Roman"/>
          <w:b/>
          <w:bCs/>
          <w:color w:val="FF0000"/>
          <w:sz w:val="32"/>
          <w:szCs w:val="32"/>
          <w:lang w:val="ru-RU"/>
        </w:rPr>
        <w:t xml:space="preserve">Пройди и не упади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Материал.</w:t>
      </w:r>
      <w:r>
        <w:rPr>
          <w:rFonts w:ascii="Times New Roman" w:hAnsi="Times New Roman" w:eastAsia="SimSun" w:cs="Times New Roman"/>
          <w:sz w:val="24"/>
          <w:szCs w:val="24"/>
          <w:lang w:val="ru-RU"/>
        </w:rPr>
        <w:t xml:space="preserve"> Геометрические фигуры.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 xml:space="preserve">На полу разложены геометрические фигуры. Педагог говорит детям, что это «камушки», и предлагает пройти по фигурам, выполнив задания: – выбрать самую короткую дорожку, сначала пройти по ней, а потом рассказать о своем маршруте; – пройти по всем треугольникам, не пропустив ни одного; – пройти по красным фигурам и рассказать, по каким фигурам шел. Побеждает ребенок, который сделает наименьшее количество ошибок. По окончании игры дети убирают фигуры, выполняя следующие задания: – собрать все фигуры одной формы и назвать их; – собрать фигуры, распределяя их по размеру и цвету. Примечание. Все действия дети сопровождают пояснениями, рассказывая, почему именно так выполнили задание. </w:t>
      </w:r>
    </w:p>
    <w:p>
      <w:pPr>
        <w:jc w:val="center"/>
        <w:textAlignment w:val="top"/>
        <w:rPr>
          <w:rFonts w:ascii="Times New Roman" w:hAnsi="Times New Roman" w:eastAsia="SimSun" w:cs="Times New Roman"/>
          <w:sz w:val="24"/>
          <w:szCs w:val="24"/>
          <w:lang w:val="ru-RU"/>
        </w:rPr>
      </w:pPr>
    </w:p>
    <w:p>
      <w:pPr>
        <w:jc w:val="center"/>
        <w:textAlignment w:val="top"/>
        <w:rPr>
          <w:rFonts w:ascii="Times New Roman" w:hAnsi="Times New Roman" w:eastAsia="SimSun" w:cs="Times New Roman"/>
          <w:b/>
          <w:bCs/>
          <w:color w:val="FF0000"/>
          <w:sz w:val="32"/>
          <w:szCs w:val="32"/>
          <w:lang w:val="ru-RU"/>
        </w:rPr>
      </w:pPr>
      <w:r>
        <w:rPr>
          <w:rFonts w:ascii="Times New Roman" w:hAnsi="Times New Roman" w:eastAsia="SimSun" w:cs="Times New Roman"/>
          <w:b/>
          <w:bCs/>
          <w:color w:val="FF0000"/>
          <w:sz w:val="32"/>
          <w:szCs w:val="32"/>
          <w:lang w:val="ru-RU"/>
        </w:rPr>
        <w:t xml:space="preserve">Что изменилось? </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 xml:space="preserve">Материал. </w:t>
      </w:r>
      <w:r>
        <w:rPr>
          <w:rFonts w:ascii="Times New Roman" w:hAnsi="Times New Roman" w:eastAsia="SimSun" w:cs="Times New Roman"/>
          <w:sz w:val="24"/>
          <w:szCs w:val="28"/>
          <w:lang w:val="ru-RU"/>
        </w:rPr>
        <w:t>Геометрические фигуры.</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lang w:val="ru-RU"/>
        </w:rPr>
        <w:t xml:space="preserve"> Дети играют парами, сидя за столом напротив друг друга. Один ребенок выкладывает узор из геометрических фигур (не более 10), располагая их по своему усмотрению. Он старается запомнить выложенный узор, после чего закрывает глаза. Его партнер делает замену или перекладывает фигуры. Открыв глаза, ребенок определяет, что изменилось. Далее дети меняются ролями. Усложнение. Можно изменить правила: не перекладывать, а переворачивать фигуры; называть цвет фигур.</w:t>
      </w:r>
    </w:p>
    <w:p>
      <w:pPr>
        <w:jc w:val="center"/>
        <w:textAlignment w:val="top"/>
        <w:rPr>
          <w:rFonts w:ascii="Times New Roman" w:hAnsi="Times New Roman" w:eastAsia="SimSun" w:cs="Times New Roman"/>
          <w:sz w:val="24"/>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FF0000"/>
          <w:sz w:val="32"/>
          <w:szCs w:val="32"/>
          <w:lang w:val="ru-RU"/>
        </w:rPr>
      </w:pPr>
    </w:p>
    <w:p>
      <w:pPr>
        <w:jc w:val="center"/>
        <w:textAlignment w:val="top"/>
        <w:rPr>
          <w:rFonts w:ascii="Times New Roman" w:hAnsi="Times New Roman" w:eastAsia="SimSun" w:cs="Times New Roman"/>
          <w:b/>
          <w:bCs/>
          <w:color w:val="FF0000"/>
          <w:sz w:val="32"/>
          <w:szCs w:val="32"/>
          <w:lang w:val="ru-RU"/>
        </w:rPr>
      </w:pPr>
    </w:p>
    <w:p>
      <w:pPr>
        <w:jc w:val="center"/>
        <w:textAlignment w:val="top"/>
        <w:rPr>
          <w:rFonts w:ascii="Times New Roman" w:hAnsi="Times New Roman" w:eastAsia="SimSun" w:cs="Times New Roman"/>
          <w:b/>
          <w:bCs/>
          <w:color w:val="FF0000"/>
          <w:sz w:val="32"/>
          <w:szCs w:val="32"/>
          <w:lang w:val="ru-RU"/>
        </w:rPr>
      </w:pPr>
    </w:p>
    <w:p>
      <w:pPr>
        <w:jc w:val="center"/>
        <w:textAlignment w:val="top"/>
        <w:rPr>
          <w:rFonts w:ascii="Times New Roman" w:hAnsi="Times New Roman" w:eastAsia="SimSun" w:cs="Times New Roman"/>
          <w:b/>
          <w:bCs/>
          <w:color w:val="FF0000"/>
          <w:sz w:val="32"/>
          <w:szCs w:val="32"/>
          <w:lang w:val="ru-RU"/>
        </w:rPr>
      </w:pPr>
      <w:r>
        <w:rPr>
          <w:rFonts w:ascii="Times New Roman" w:hAnsi="Times New Roman" w:eastAsia="SimSun" w:cs="Times New Roman"/>
          <w:b/>
          <w:bCs/>
          <w:color w:val="FF0000"/>
          <w:sz w:val="32"/>
          <w:szCs w:val="32"/>
          <w:lang w:val="ru-RU"/>
        </w:rPr>
        <w:t>Найди фигуру</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b/>
          <w:bCs/>
          <w:sz w:val="24"/>
          <w:szCs w:val="28"/>
          <w:lang w:val="ru-RU"/>
        </w:rPr>
        <w:t>Материал.</w:t>
      </w:r>
      <w:r>
        <w:rPr>
          <w:rFonts w:ascii="Times New Roman" w:hAnsi="Times New Roman" w:eastAsia="SimSun" w:cs="Times New Roman"/>
          <w:sz w:val="24"/>
          <w:szCs w:val="28"/>
          <w:lang w:val="ru-RU"/>
        </w:rPr>
        <w:t xml:space="preserve"> 3–4 обруча, геометрические фигуры, карточки с цифрами.</w:t>
      </w:r>
    </w:p>
    <w:p>
      <w:pPr>
        <w:jc w:val="center"/>
        <w:textAlignment w:val="top"/>
        <w:rPr>
          <w:rFonts w:ascii="Times New Roman" w:hAnsi="Times New Roman" w:eastAsia="SimSun" w:cs="Times New Roman"/>
          <w:sz w:val="24"/>
          <w:szCs w:val="28"/>
          <w:lang w:val="ru-RU"/>
        </w:rPr>
      </w:pPr>
      <w:r>
        <w:rPr>
          <w:rFonts w:ascii="Times New Roman" w:hAnsi="Times New Roman" w:eastAsia="SimSun" w:cs="Times New Roman"/>
          <w:sz w:val="24"/>
          <w:szCs w:val="28"/>
          <w:lang w:val="ru-RU"/>
        </w:rPr>
        <w:t xml:space="preserve"> На полу на небольшом расстоянии один от другого лежат 3–4 обруча. В каждом обруче находятся геометрическая фигура и цифра. Например, в обруче с прямоугольником цифра 5, в обруче с трапецией цифра 7 и т. д. На столе педагога разложены геометрические фигуры. Дети берут по одной фигуре и начинают бегать по комнате. По сигналу каждый находит свой «домик»: те, у кого трапеция, бегут к обручу с трапецией, у кого треугольник – к обручу с треугольником и т. д. Количество детей, прибежавших к обручу, должно соответствовать цифре в обруче. Если же играющий поздно прибежал к обручу и оказался «лишним», ему нужно быстро заменить фигуру и бежать к другому обручу, где еще есть свободное место. Педагог проверяет, правильно ли дети выполнили задание, какие фигуры у них в руках и сколько ребят у каждого обруча. При повторном проведении игры можно изменить количество геометрических фигур, поменять геометрические фигуры в обручах. Контроль за выполнением задания можно поручить одному из ребят. Усложнение . Вместо цифры в обруч можно положить карточку с определенным количеством кружков.</w:t>
      </w:r>
    </w:p>
    <w:p>
      <w:pPr>
        <w:jc w:val="center"/>
        <w:textAlignment w:val="top"/>
        <w:rPr>
          <w:rFonts w:ascii="Times New Roman" w:hAnsi="Times New Roman" w:eastAsia="SimSun" w:cs="Times New Roman"/>
          <w:sz w:val="24"/>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FF0000"/>
          <w:sz w:val="32"/>
          <w:szCs w:val="32"/>
          <w:lang w:val="ru-RU"/>
        </w:rPr>
      </w:pPr>
    </w:p>
    <w:p>
      <w:pPr>
        <w:jc w:val="center"/>
        <w:textAlignment w:val="top"/>
        <w:rPr>
          <w:rFonts w:ascii="Times New Roman" w:hAnsi="Times New Roman" w:eastAsia="SimSun" w:cs="Times New Roman"/>
          <w:b/>
          <w:bCs/>
          <w:color w:val="FF0000"/>
          <w:sz w:val="32"/>
          <w:szCs w:val="32"/>
          <w:lang w:val="ru-RU"/>
        </w:rPr>
      </w:pPr>
      <w:r>
        <w:rPr>
          <w:rFonts w:ascii="Times New Roman" w:hAnsi="Times New Roman" w:eastAsia="SimSun" w:cs="Times New Roman"/>
          <w:b/>
          <w:bCs/>
          <w:color w:val="FF0000"/>
          <w:sz w:val="32"/>
          <w:szCs w:val="32"/>
          <w:lang w:val="ru-RU"/>
        </w:rPr>
        <w:t xml:space="preserve">Бегите ко мне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Материал.</w:t>
      </w:r>
      <w:r>
        <w:rPr>
          <w:rFonts w:ascii="Times New Roman" w:hAnsi="Times New Roman" w:eastAsia="SimSun" w:cs="Times New Roman"/>
          <w:sz w:val="24"/>
          <w:szCs w:val="24"/>
          <w:lang w:val="ru-RU"/>
        </w:rPr>
        <w:t xml:space="preserve"> Геометрические фигуры.</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 xml:space="preserve"> Дети стоят в кругу. У каждого ребенка в руках одна геометрическая фигура. Педагог стоит в центре круга. Он дает задание: «Бегите ко мне те, у кого красные фигуры». Дети с красными фигурами подбегают к педагогу и объясняют, почему подбежали. Остальные дети проверяют, правильно ли они справились с заданием. Подсчитывается количество детей возле педагога, после чего они возвращаются в общий круг. Задания: – бегут к педагогу дети с четырехугольниками; – бегут к педагогу дети с большими фигурами; – бегут к педагогу дети с многоугольниками.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 xml:space="preserve">Примечание. </w:t>
      </w:r>
      <w:r>
        <w:rPr>
          <w:rFonts w:ascii="Times New Roman" w:hAnsi="Times New Roman" w:eastAsia="SimSun" w:cs="Times New Roman"/>
          <w:sz w:val="24"/>
          <w:szCs w:val="24"/>
          <w:lang w:val="ru-RU"/>
        </w:rPr>
        <w:t xml:space="preserve">Педагог каждый раз уточняет, почему к нему подбежали ребята с разными фигурами и сколько одинаковых фигур в кругу. </w:t>
      </w:r>
    </w:p>
    <w:p>
      <w:pPr>
        <w:jc w:val="center"/>
        <w:textAlignment w:val="top"/>
        <w:rPr>
          <w:rFonts w:ascii="Times New Roman" w:hAnsi="Times New Roman" w:eastAsia="SimSun" w:cs="Times New Roman"/>
          <w:sz w:val="24"/>
          <w:szCs w:val="24"/>
          <w:lang w:val="ru-RU"/>
        </w:rPr>
      </w:pPr>
    </w:p>
    <w:p>
      <w:pPr>
        <w:jc w:val="center"/>
        <w:textAlignment w:val="top"/>
        <w:rPr>
          <w:rFonts w:ascii="Times New Roman" w:hAnsi="Times New Roman" w:eastAsia="SimSun" w:cs="Times New Roman"/>
          <w:b/>
          <w:bCs/>
          <w:sz w:val="32"/>
          <w:szCs w:val="32"/>
        </w:rPr>
      </w:pPr>
      <w:r>
        <w:rPr>
          <w:rFonts w:ascii="Times New Roman" w:hAnsi="Times New Roman" w:eastAsia="SimSun" w:cs="Times New Roman"/>
          <w:b/>
          <w:bCs/>
          <w:color w:val="FF0000"/>
          <w:sz w:val="32"/>
          <w:szCs w:val="32"/>
        </w:rPr>
        <w:t>Узоры</w:t>
      </w:r>
      <w:r>
        <w:rPr>
          <w:rFonts w:ascii="Times New Roman" w:hAnsi="Times New Roman" w:eastAsia="SimSun" w:cs="Times New Roman"/>
          <w:b/>
          <w:bCs/>
          <w:sz w:val="32"/>
          <w:szCs w:val="32"/>
        </w:rPr>
        <w:t xml:space="preserve"> </w:t>
      </w:r>
    </w:p>
    <w:p>
      <w:pPr>
        <w:jc w:val="center"/>
        <w:textAlignment w:val="top"/>
        <w:rPr>
          <w:rFonts w:ascii="Times New Roman" w:hAnsi="Times New Roman" w:eastAsia="SimSun" w:cs="Times New Roman"/>
          <w:sz w:val="24"/>
          <w:szCs w:val="24"/>
        </w:rPr>
      </w:pPr>
      <w:r>
        <w:rPr>
          <w:rFonts w:ascii="Times New Roman" w:hAnsi="Times New Roman" w:eastAsia="SimSun" w:cs="Times New Roman"/>
          <w:b/>
          <w:bCs/>
          <w:sz w:val="24"/>
          <w:szCs w:val="24"/>
        </w:rPr>
        <w:t>Материал.</w:t>
      </w:r>
      <w:r>
        <w:rPr>
          <w:rFonts w:ascii="Times New Roman" w:hAnsi="Times New Roman" w:eastAsia="SimSun" w:cs="Times New Roman"/>
          <w:sz w:val="24"/>
          <w:szCs w:val="24"/>
        </w:rPr>
        <w:t xml:space="preserve"> Геометрические фигуры.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Дети играют парами, сидя за столом напротив друг друга. Один ребенок создает цветочный узор из четырех фигур и показывает его своему партнеру. Тот должен посмотреть на узор в течение 10 секунд (после этого узор прикрывается листом бумаги) и воспроизвести его. Затем ребята сравнивают свои узоры. Если задание выполнено верно, дети меняются ролями. Усложнение. Увеличить количество деталей или предложить детям объединиться и придумать общий узор для обоев и рассказать о том, какой это узор.</w:t>
      </w:r>
    </w:p>
    <w:p>
      <w:pPr>
        <w:jc w:val="center"/>
        <w:textAlignment w:val="top"/>
        <w:rPr>
          <w:rFonts w:ascii="Times New Roman" w:hAnsi="Times New Roman" w:eastAsia="SimSun" w:cs="Times New Roman"/>
          <w:b/>
          <w:bCs/>
          <w:color w:val="FF0000"/>
          <w:sz w:val="32"/>
          <w:szCs w:val="32"/>
        </w:rPr>
      </w:pPr>
    </w:p>
    <w:p>
      <w:pPr>
        <w:jc w:val="center"/>
        <w:textAlignment w:val="top"/>
        <w:rPr>
          <w:rFonts w:ascii="Times New Roman" w:hAnsi="Times New Roman" w:eastAsia="SimSun" w:cs="Times New Roman"/>
          <w:b/>
          <w:bCs/>
          <w:sz w:val="32"/>
          <w:szCs w:val="32"/>
        </w:rPr>
      </w:pPr>
      <w:r>
        <w:rPr>
          <w:rFonts w:ascii="Times New Roman" w:hAnsi="Times New Roman" w:eastAsia="SimSun" w:cs="Times New Roman"/>
          <w:b/>
          <w:bCs/>
          <w:color w:val="FF0000"/>
          <w:sz w:val="32"/>
          <w:szCs w:val="32"/>
        </w:rPr>
        <w:t>Транспорт</w:t>
      </w:r>
    </w:p>
    <w:p>
      <w:pPr>
        <w:jc w:val="center"/>
        <w:textAlignment w:val="top"/>
        <w:rPr>
          <w:rFonts w:ascii="Times New Roman" w:hAnsi="Times New Roman" w:eastAsia="SimSun" w:cs="Times New Roman"/>
          <w:sz w:val="24"/>
          <w:szCs w:val="24"/>
        </w:rPr>
      </w:pPr>
      <w:r>
        <w:rPr>
          <w:rFonts w:ascii="Times New Roman" w:hAnsi="Times New Roman" w:eastAsia="SimSun" w:cs="Times New Roman"/>
          <w:b/>
          <w:bCs/>
          <w:sz w:val="24"/>
          <w:szCs w:val="24"/>
        </w:rPr>
        <w:t xml:space="preserve">Материал. </w:t>
      </w:r>
      <w:r>
        <w:rPr>
          <w:rFonts w:ascii="Times New Roman" w:hAnsi="Times New Roman" w:eastAsia="SimSun" w:cs="Times New Roman"/>
          <w:sz w:val="24"/>
          <w:szCs w:val="24"/>
        </w:rPr>
        <w:t xml:space="preserve">Геометрические фигуры.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Дети играют парами, сидя за столом напротив друг друга. По инструкции педагога каждый ребенок выкладывает машину из четырех квадратов и двух кругов. Затем педагог предлагает изменить вид машины так, чтобы изменилось ее назначение (легковой автомобиль превратить в грузовой), добавив геометрические фигуры. Дети сравнивают свои машины, рассказывают друг другу, в чем заключены изменения конструкции, какой стала машина.</w:t>
      </w: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FF0000"/>
          <w:sz w:val="32"/>
          <w:szCs w:val="32"/>
          <w:lang w:val="ru-RU"/>
        </w:rPr>
      </w:pPr>
      <w:r>
        <w:rPr>
          <w:rFonts w:ascii="Times New Roman" w:hAnsi="Times New Roman" w:eastAsia="SimSun" w:cs="Times New Roman"/>
          <w:b/>
          <w:bCs/>
          <w:color w:val="FF0000"/>
          <w:sz w:val="32"/>
          <w:szCs w:val="32"/>
          <w:lang w:val="ru-RU"/>
        </w:rPr>
        <w:t xml:space="preserve"> Отвечай быстро</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8"/>
          <w:szCs w:val="28"/>
          <w:lang w:val="ru-RU"/>
        </w:rPr>
        <w:t xml:space="preserve"> </w:t>
      </w:r>
      <w:r>
        <w:rPr>
          <w:rFonts w:ascii="Times New Roman" w:hAnsi="Times New Roman" w:eastAsia="SimSun" w:cs="Times New Roman"/>
          <w:b/>
          <w:bCs/>
          <w:sz w:val="24"/>
          <w:szCs w:val="24"/>
          <w:lang w:val="ru-RU"/>
        </w:rPr>
        <w:t>Материал.</w:t>
      </w:r>
      <w:r>
        <w:rPr>
          <w:rFonts w:ascii="Times New Roman" w:hAnsi="Times New Roman" w:eastAsia="SimSun" w:cs="Times New Roman"/>
          <w:sz w:val="24"/>
          <w:szCs w:val="24"/>
          <w:lang w:val="ru-RU"/>
        </w:rPr>
        <w:t xml:space="preserve"> Мяч. Дети стоят в кругу. Педагог бросает игроку мяч и называет геометрическую фигуру; ребенок, поймавший мяч, должен назвать предмет такой формы. Например, педагог говорит: «Треугольник». «Косынка», – отвечает ребенок и, бросая мяч следующему игроку, называет, например: «Прямоугольник». Игра продолжается. Одна и та же геометрическая фигура может называться несколько раз. За правильный ответ ребенок получает фишку. В конце игры можно подсчитать фишки и определить победителя. Усложнение. При повторном проведении игры предложите называть одновременно не один предмет, а два или больше.</w:t>
      </w:r>
    </w:p>
    <w:p>
      <w:pPr>
        <w:jc w:val="center"/>
        <w:textAlignment w:val="top"/>
        <w:rPr>
          <w:rFonts w:ascii="Times New Roman" w:hAnsi="Times New Roman" w:eastAsia="SimSun" w:cs="Times New Roman"/>
          <w:sz w:val="24"/>
          <w:szCs w:val="24"/>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sz w:val="32"/>
          <w:szCs w:val="32"/>
          <w:lang w:val="ru-RU"/>
        </w:rPr>
      </w:pPr>
      <w:r>
        <w:rPr>
          <w:rFonts w:ascii="Times New Roman" w:hAnsi="Times New Roman" w:eastAsia="SimSun" w:cs="Times New Roman"/>
          <w:b/>
          <w:bCs/>
          <w:color w:val="FF0000"/>
          <w:sz w:val="32"/>
          <w:szCs w:val="32"/>
          <w:lang w:val="ru-RU"/>
        </w:rPr>
        <w:t>Красивый платок</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 xml:space="preserve"> </w:t>
      </w:r>
      <w:r>
        <w:rPr>
          <w:rFonts w:ascii="Times New Roman" w:hAnsi="Times New Roman" w:eastAsia="SimSun" w:cs="Times New Roman"/>
          <w:b/>
          <w:bCs/>
          <w:sz w:val="24"/>
          <w:szCs w:val="24"/>
          <w:lang w:val="ru-RU"/>
        </w:rPr>
        <w:t xml:space="preserve">Материал. </w:t>
      </w:r>
      <w:r>
        <w:rPr>
          <w:rFonts w:ascii="Times New Roman" w:hAnsi="Times New Roman" w:eastAsia="SimSun" w:cs="Times New Roman"/>
          <w:sz w:val="24"/>
          <w:szCs w:val="24"/>
          <w:lang w:val="ru-RU"/>
        </w:rPr>
        <w:t xml:space="preserve">Лист бумаги, 7 разных геометрических фигур (на каждого ребенка).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 xml:space="preserve">Дети играют парами. Перед каждым ребенком на столе лист бумаги и 7 разных геометрических фигур. По сигналу дети «украшают платки» – раскладывают фигуры по всему листу в углах, по сторонам и одну оставляют в центре, затем сравнивают расположение фигур на своих листах и рассказывают об этом. Например: «У меня квадрат находится в верхнем левом углу, а у тебя?», «Прямоугольник у меня находится наверху между квадратом и треугольником, а у тебя?» Дети по очереди задают вопросы друг другу. </w:t>
      </w:r>
    </w:p>
    <w:p>
      <w:pPr>
        <w:jc w:val="center"/>
        <w:textAlignment w:val="top"/>
        <w:rPr>
          <w:rFonts w:ascii="Times New Roman" w:hAnsi="Times New Roman" w:eastAsia="SimSun" w:cs="Times New Roman"/>
          <w:sz w:val="24"/>
          <w:szCs w:val="24"/>
        </w:rPr>
      </w:pPr>
      <w:r>
        <w:rPr>
          <w:rFonts w:ascii="Times New Roman" w:hAnsi="Times New Roman" w:eastAsia="SimSun" w:cs="Times New Roman"/>
          <w:sz w:val="24"/>
          <w:szCs w:val="24"/>
          <w:lang w:val="ru-RU"/>
        </w:rPr>
        <w:t xml:space="preserve">Усложнение. Один ребенок закрывает глаза, а в это время другой перекладывает геометрические фигуры на его листе. Открыв глаза, ребенок смотрит, как расположены фигуры, и рассказывает, какие изменения произошли. </w:t>
      </w:r>
      <w:r>
        <w:rPr>
          <w:rFonts w:ascii="Times New Roman" w:hAnsi="Times New Roman" w:eastAsia="SimSun" w:cs="Times New Roman"/>
          <w:sz w:val="24"/>
          <w:szCs w:val="24"/>
        </w:rPr>
        <w:t>Дети меняются ролями.</w:t>
      </w:r>
    </w:p>
    <w:p>
      <w:pPr>
        <w:jc w:val="center"/>
        <w:textAlignment w:val="top"/>
        <w:rPr>
          <w:rFonts w:ascii="Times New Roman" w:hAnsi="Times New Roman" w:eastAsia="SimSun" w:cs="Times New Roman"/>
          <w:b/>
          <w:bCs/>
          <w:color w:val="FF0000"/>
          <w:sz w:val="32"/>
          <w:szCs w:val="32"/>
        </w:rPr>
      </w:pPr>
      <w:r>
        <w:rPr>
          <w:rFonts w:ascii="Times New Roman" w:hAnsi="Times New Roman" w:eastAsia="SimSun" w:cs="Times New Roman"/>
          <w:b/>
          <w:bCs/>
          <w:color w:val="FF0000"/>
          <w:sz w:val="32"/>
          <w:szCs w:val="32"/>
        </w:rPr>
        <w:t>Наведи порядок</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8"/>
          <w:szCs w:val="28"/>
        </w:rPr>
        <w:t xml:space="preserve"> </w:t>
      </w:r>
      <w:r>
        <w:rPr>
          <w:rFonts w:ascii="Times New Roman" w:hAnsi="Times New Roman" w:eastAsia="SimSun" w:cs="Times New Roman"/>
          <w:b/>
          <w:bCs/>
          <w:sz w:val="24"/>
          <w:szCs w:val="24"/>
        </w:rPr>
        <w:t>Материал.</w:t>
      </w:r>
      <w:r>
        <w:rPr>
          <w:rFonts w:ascii="Times New Roman" w:hAnsi="Times New Roman" w:eastAsia="SimSun" w:cs="Times New Roman"/>
          <w:sz w:val="24"/>
          <w:szCs w:val="24"/>
        </w:rPr>
        <w:t xml:space="preserve"> Геометрические фигуры. </w:t>
      </w:r>
      <w:r>
        <w:rPr>
          <w:rFonts w:ascii="Times New Roman" w:hAnsi="Times New Roman" w:eastAsia="SimSun" w:cs="Times New Roman"/>
          <w:sz w:val="24"/>
          <w:szCs w:val="24"/>
          <w:lang w:val="ru-RU"/>
        </w:rPr>
        <w:t xml:space="preserve">Дети играют парами, сидя за столом напротив друг друга. Педагог предлагает разложить геометрические фигуры в определенной последовательности: красный круг, зеленый квадрат, желтый прямоугольник, маленький синий квадрат, зеленый ромб, красная трапеция. После выполнения задания один ребенок закрывает глаза, а другой – убирает одну из фигур. Открыв глаза, ребенок говорит, какой фигуры не хватает, восстанавливает порядок, и игра продолжается.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 xml:space="preserve">Усложнение. </w:t>
      </w:r>
      <w:r>
        <w:rPr>
          <w:rFonts w:ascii="Times New Roman" w:hAnsi="Times New Roman" w:eastAsia="SimSun" w:cs="Times New Roman"/>
          <w:sz w:val="24"/>
          <w:szCs w:val="24"/>
          <w:lang w:val="ru-RU"/>
        </w:rPr>
        <w:t>Не убирать, а менять местами геометрические фигуры; называть не только фигуру, но и ее цвет, величину.</w:t>
      </w:r>
    </w:p>
    <w:p>
      <w:pPr>
        <w:jc w:val="center"/>
        <w:textAlignment w:val="top"/>
        <w:rPr>
          <w:rFonts w:ascii="Times New Roman" w:hAnsi="Times New Roman" w:eastAsia="SimSun" w:cs="Times New Roman"/>
          <w:b/>
          <w:bCs/>
          <w:color w:val="FF0000"/>
          <w:sz w:val="32"/>
          <w:szCs w:val="32"/>
          <w:lang w:val="ru-RU"/>
        </w:rPr>
      </w:pPr>
    </w:p>
    <w:p>
      <w:pPr>
        <w:jc w:val="center"/>
        <w:textAlignment w:val="top"/>
        <w:rPr>
          <w:rFonts w:ascii="Times New Roman" w:hAnsi="Times New Roman" w:eastAsia="SimSun" w:cs="Times New Roman"/>
          <w:b/>
          <w:bCs/>
          <w:color w:val="FF0000"/>
          <w:sz w:val="32"/>
          <w:szCs w:val="32"/>
          <w:lang w:val="ru-RU"/>
        </w:rPr>
      </w:pPr>
    </w:p>
    <w:p>
      <w:pPr>
        <w:jc w:val="center"/>
        <w:textAlignment w:val="top"/>
        <w:rPr>
          <w:rFonts w:ascii="Times New Roman" w:hAnsi="Times New Roman" w:eastAsia="SimSun" w:cs="Times New Roman"/>
          <w:b/>
          <w:bCs/>
          <w:color w:val="FF0000"/>
          <w:sz w:val="32"/>
          <w:szCs w:val="32"/>
          <w:lang w:val="ru-RU"/>
        </w:rPr>
      </w:pPr>
    </w:p>
    <w:p>
      <w:pPr>
        <w:jc w:val="center"/>
        <w:textAlignment w:val="top"/>
        <w:rPr>
          <w:rFonts w:ascii="Times New Roman" w:hAnsi="Times New Roman" w:eastAsia="SimSun" w:cs="Times New Roman"/>
          <w:b/>
          <w:bCs/>
          <w:color w:val="FF0000"/>
          <w:sz w:val="32"/>
          <w:szCs w:val="32"/>
          <w:lang w:val="ru-RU"/>
        </w:rPr>
      </w:pPr>
    </w:p>
    <w:p>
      <w:pPr>
        <w:jc w:val="center"/>
        <w:textAlignment w:val="top"/>
        <w:rPr>
          <w:rFonts w:ascii="Times New Roman" w:hAnsi="Times New Roman" w:eastAsia="SimSun" w:cs="Times New Roman"/>
          <w:b/>
          <w:bCs/>
          <w:color w:val="FF0000"/>
          <w:sz w:val="32"/>
          <w:szCs w:val="32"/>
          <w:lang w:val="ru-RU"/>
        </w:rPr>
      </w:pPr>
      <w:r>
        <w:rPr>
          <w:rFonts w:ascii="Times New Roman" w:hAnsi="Times New Roman" w:eastAsia="SimSun" w:cs="Times New Roman"/>
          <w:b/>
          <w:bCs/>
          <w:color w:val="FF0000"/>
          <w:sz w:val="32"/>
          <w:szCs w:val="32"/>
          <w:lang w:val="ru-RU"/>
        </w:rPr>
        <w:t xml:space="preserve">Посмотри вокруг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Дети делятся на две команды. Педагог предлагает им называть предметы квадратной, треугольной, четырехугольной формы, а также форму предметов, не имеющих углов. За каждый правильный ответ команда получает фишку. Нельзя дважды называть один и тот же предмет. Игра проводится в быстром темпе. В конце игры подсчитываются фишки и выясняется, какая команда набрала больше очков и победила.</w:t>
      </w: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color w:val="FF0000"/>
          <w:sz w:val="28"/>
          <w:szCs w:val="28"/>
          <w:lang w:val="ru-RU"/>
        </w:rPr>
      </w:pPr>
    </w:p>
    <w:p>
      <w:pPr>
        <w:jc w:val="center"/>
        <w:textAlignment w:val="top"/>
        <w:rPr>
          <w:rFonts w:ascii="Times New Roman" w:hAnsi="Times New Roman" w:eastAsia="SimSun" w:cs="Times New Roman"/>
          <w:b/>
          <w:bCs/>
          <w:sz w:val="32"/>
          <w:szCs w:val="32"/>
          <w:lang w:val="ru-RU"/>
        </w:rPr>
      </w:pPr>
      <w:r>
        <w:rPr>
          <w:rFonts w:ascii="Times New Roman" w:hAnsi="Times New Roman" w:eastAsia="SimSun" w:cs="Times New Roman"/>
          <w:color w:val="FF0000"/>
          <w:sz w:val="28"/>
          <w:szCs w:val="28"/>
          <w:lang w:val="ru-RU"/>
        </w:rPr>
        <w:t xml:space="preserve"> </w:t>
      </w:r>
      <w:r>
        <w:rPr>
          <w:rFonts w:ascii="Times New Roman" w:hAnsi="Times New Roman" w:eastAsia="SimSun" w:cs="Times New Roman"/>
          <w:b/>
          <w:bCs/>
          <w:color w:val="FF0000"/>
          <w:sz w:val="32"/>
          <w:szCs w:val="32"/>
          <w:lang w:val="ru-RU"/>
        </w:rPr>
        <w:t xml:space="preserve">Разложи, как скажу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Материал.</w:t>
      </w:r>
      <w:r>
        <w:rPr>
          <w:rFonts w:ascii="Times New Roman" w:hAnsi="Times New Roman" w:eastAsia="SimSun" w:cs="Times New Roman"/>
          <w:sz w:val="24"/>
          <w:szCs w:val="24"/>
          <w:lang w:val="ru-RU"/>
        </w:rPr>
        <w:t xml:space="preserve"> Полоска бумаги, геометрические фигуры (на каждого ребенка). Перед каждым ребенком на столе полоска бумаги и геометрические фигуры. Педагог поочередно показывает детям квадрат, прямоугольник, треугольник, круг, ромб, трапецию и предлагает назвать эти фигуры. Затем предлагает выложить эти фигуры на полосебумаги по памяти. Дети, разложив фигуры, рассказывают, какой ряд они выложили. Варианты – Выложить определенное количество геометрических фигур, которые дети видели несколько секунд. – Выложить два красных квадрата, один зеленый и т. д.</w:t>
      </w: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FFC000"/>
          <w:sz w:val="32"/>
          <w:szCs w:val="32"/>
        </w:rPr>
      </w:pPr>
      <w:r>
        <w:rPr>
          <w:rFonts w:ascii="Times New Roman" w:hAnsi="Times New Roman" w:eastAsia="SimSun" w:cs="Times New Roman"/>
          <w:b/>
          <w:bCs/>
          <w:color w:val="FFC000"/>
          <w:sz w:val="32"/>
          <w:szCs w:val="32"/>
        </w:rPr>
        <w:t>Наоборот</w:t>
      </w:r>
    </w:p>
    <w:p>
      <w:pPr>
        <w:jc w:val="center"/>
        <w:textAlignment w:val="top"/>
        <w:rPr>
          <w:rFonts w:ascii="Times New Roman" w:hAnsi="Times New Roman" w:eastAsia="SimSun" w:cs="Times New Roman"/>
          <w:sz w:val="24"/>
          <w:szCs w:val="24"/>
        </w:rPr>
      </w:pPr>
      <w:r>
        <w:rPr>
          <w:rFonts w:ascii="Times New Roman" w:hAnsi="Times New Roman" w:eastAsia="SimSun" w:cs="Times New Roman"/>
          <w:sz w:val="28"/>
          <w:szCs w:val="28"/>
        </w:rPr>
        <w:t xml:space="preserve"> </w:t>
      </w:r>
      <w:r>
        <w:rPr>
          <w:rFonts w:ascii="Times New Roman" w:hAnsi="Times New Roman" w:eastAsia="SimSun" w:cs="Times New Roman"/>
          <w:b/>
          <w:bCs/>
          <w:sz w:val="24"/>
          <w:szCs w:val="24"/>
        </w:rPr>
        <w:t>Материал.</w:t>
      </w:r>
      <w:r>
        <w:rPr>
          <w:rFonts w:ascii="Times New Roman" w:hAnsi="Times New Roman" w:eastAsia="SimSun" w:cs="Times New Roman"/>
          <w:sz w:val="24"/>
          <w:szCs w:val="24"/>
        </w:rPr>
        <w:t xml:space="preserve"> Мяч.</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rPr>
        <w:t xml:space="preserve"> </w:t>
      </w:r>
      <w:r>
        <w:rPr>
          <w:rFonts w:ascii="Times New Roman" w:hAnsi="Times New Roman" w:eastAsia="SimSun" w:cs="Times New Roman"/>
          <w:sz w:val="24"/>
          <w:szCs w:val="24"/>
          <w:lang w:val="ru-RU"/>
        </w:rPr>
        <w:t>Дети стоят в кругу. В центре круга педагог с мячом. Он произносит любое слово и бросает кому-либо из детей мяч. Ребенок должен ответить словом, противоположным по смыслу. Например, педагог говорит: «Вверх». Ребенок отвечает: «Вниз» (направо – налево, вперед – назад, далеко – близко, внутри – снаружи, над – под и т. д.).</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 xml:space="preserve"> Усложнение.</w:t>
      </w:r>
      <w:r>
        <w:rPr>
          <w:rFonts w:ascii="Times New Roman" w:hAnsi="Times New Roman" w:eastAsia="SimSun" w:cs="Times New Roman"/>
          <w:sz w:val="24"/>
          <w:szCs w:val="24"/>
          <w:lang w:val="ru-RU"/>
        </w:rPr>
        <w:t xml:space="preserve"> Можно называть не только наречия, но и прилагательные: далекий – близкий, верхний – нижний, правый – левый, глубокий – мелкий, дешевый – дорогой, высокий – низкий и т. д. Если ребенок затрудняется с ответом, дети хором помогают ему.</w:t>
      </w:r>
    </w:p>
    <w:p>
      <w:pPr>
        <w:jc w:val="center"/>
        <w:textAlignment w:val="top"/>
        <w:rPr>
          <w:rFonts w:ascii="Times New Roman" w:hAnsi="Times New Roman" w:eastAsia="SimSun" w:cs="Times New Roman"/>
          <w:b/>
          <w:bCs/>
          <w:color w:val="FFC000"/>
          <w:sz w:val="32"/>
          <w:szCs w:val="32"/>
        </w:rPr>
      </w:pPr>
      <w:r>
        <w:rPr>
          <w:rFonts w:ascii="Times New Roman" w:hAnsi="Times New Roman" w:eastAsia="SimSun" w:cs="Times New Roman"/>
          <w:b/>
          <w:bCs/>
          <w:sz w:val="32"/>
          <w:szCs w:val="32"/>
          <w:lang w:val="ru-RU"/>
        </w:rPr>
        <w:t xml:space="preserve"> </w:t>
      </w:r>
      <w:r>
        <w:rPr>
          <w:rFonts w:ascii="Times New Roman" w:hAnsi="Times New Roman" w:eastAsia="SimSun" w:cs="Times New Roman"/>
          <w:b/>
          <w:bCs/>
          <w:color w:val="FFC000"/>
          <w:sz w:val="32"/>
          <w:szCs w:val="32"/>
        </w:rPr>
        <w:t xml:space="preserve">Что, где? </w:t>
      </w:r>
    </w:p>
    <w:p>
      <w:pPr>
        <w:jc w:val="center"/>
        <w:textAlignment w:val="top"/>
        <w:rPr>
          <w:rFonts w:ascii="Times New Roman" w:hAnsi="Times New Roman" w:eastAsia="SimSun" w:cs="Times New Roman"/>
          <w:sz w:val="24"/>
          <w:szCs w:val="24"/>
        </w:rPr>
      </w:pPr>
      <w:r>
        <w:rPr>
          <w:rFonts w:ascii="Times New Roman" w:hAnsi="Times New Roman" w:eastAsia="SimSun" w:cs="Times New Roman"/>
          <w:b/>
          <w:bCs/>
          <w:sz w:val="24"/>
          <w:szCs w:val="24"/>
        </w:rPr>
        <w:t>Материал.</w:t>
      </w:r>
      <w:r>
        <w:rPr>
          <w:rFonts w:ascii="Times New Roman" w:hAnsi="Times New Roman" w:eastAsia="SimSun" w:cs="Times New Roman"/>
          <w:sz w:val="24"/>
          <w:szCs w:val="24"/>
        </w:rPr>
        <w:t xml:space="preserve"> Мяч.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Дети стоят в кругу. В центре круга педагог с мячом. Он объясняет правила игры: «Я буду называть предметы, находящиеся в комнате. Тот из вас, кто поймает мяч, должен, используя слова слева, справа, впереди, позади, сказать, где этот предмет находится». Педагог бросает мяч ребенку и спрашивает: «Где стол?» Ребенок, поймавший мяч, отвечает: «Впереди меня» – и бросает мяч педагогу. Вопросы: – Дверь от тебя? (Слева.) – Позади тебя… (Окно.) – Где стоит Лена? (Возле стола.) – Между кем стоит Олег? (Между Гришей и Семеном.) Усложнение. Педагог называет слова: «слева», «справа», «впереди», «позади», а дети говорят, какие предметы находятся в указанном направлении.</w:t>
      </w: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FFC000"/>
          <w:sz w:val="72"/>
          <w:szCs w:val="72"/>
          <w:lang w:val="ru-RU"/>
        </w:rPr>
      </w:pPr>
      <w:r>
        <w:rPr>
          <w:rFonts w:ascii="Times New Roman" w:hAnsi="Times New Roman" w:eastAsia="SimSun" w:cs="Times New Roman"/>
          <w:b/>
          <w:bCs/>
          <w:color w:val="FFC000"/>
          <w:sz w:val="72"/>
          <w:szCs w:val="72"/>
          <w:lang w:val="ru-RU"/>
        </w:rPr>
        <w:t>Игры на совершенствование ориентировки в пространстве</w:t>
      </w:r>
    </w:p>
    <w:p>
      <w:pPr>
        <w:jc w:val="center"/>
        <w:textAlignment w:val="top"/>
        <w:rPr>
          <w:rFonts w:ascii="Times New Roman" w:hAnsi="Times New Roman" w:eastAsia="SimSun" w:cs="Times New Roman"/>
          <w:b/>
          <w:bCs/>
          <w:sz w:val="72"/>
          <w:szCs w:val="72"/>
          <w:lang w:val="ru-RU"/>
        </w:rPr>
      </w:pPr>
    </w:p>
    <w:p>
      <w:pPr>
        <w:jc w:val="center"/>
        <w:textAlignment w:val="top"/>
        <w:rPr>
          <w:rFonts w:ascii="Times New Roman" w:hAnsi="Times New Roman" w:eastAsia="SimSun" w:cs="Times New Roman"/>
          <w:b/>
          <w:bCs/>
          <w:sz w:val="72"/>
          <w:szCs w:val="72"/>
          <w:lang w:val="ru-RU"/>
        </w:rPr>
      </w:pPr>
    </w:p>
    <w:p>
      <w:pPr>
        <w:jc w:val="center"/>
        <w:textAlignment w:val="top"/>
        <w:rPr>
          <w:rFonts w:ascii="Times New Roman" w:hAnsi="Times New Roman" w:eastAsia="SimSun" w:cs="Times New Roman"/>
          <w:b/>
          <w:bCs/>
          <w:sz w:val="72"/>
          <w:szCs w:val="72"/>
          <w:lang w:val="ru-RU"/>
        </w:rPr>
      </w:pPr>
    </w:p>
    <w:p>
      <w:pPr>
        <w:jc w:val="center"/>
        <w:textAlignment w:val="top"/>
        <w:rPr>
          <w:rFonts w:ascii="Times New Roman" w:hAnsi="Times New Roman" w:eastAsia="SimSun" w:cs="Times New Roman"/>
          <w:b/>
          <w:bCs/>
          <w:sz w:val="72"/>
          <w:szCs w:val="72"/>
          <w:lang w:val="ru-RU"/>
        </w:rPr>
      </w:pPr>
    </w:p>
    <w:p>
      <w:pPr>
        <w:jc w:val="both"/>
        <w:textAlignment w:val="top"/>
        <w:rPr>
          <w:rFonts w:ascii="Times New Roman" w:hAnsi="Times New Roman" w:eastAsia="SimSun" w:cs="Times New Roman"/>
          <w:b/>
          <w:bCs/>
          <w:sz w:val="28"/>
          <w:szCs w:val="28"/>
          <w:lang w:val="ru-RU"/>
        </w:rPr>
      </w:pPr>
    </w:p>
    <w:p>
      <w:pPr>
        <w:jc w:val="center"/>
        <w:textAlignment w:val="top"/>
        <w:rPr>
          <w:rFonts w:ascii="Times New Roman" w:hAnsi="Times New Roman" w:eastAsia="SimSun" w:cs="Times New Roman"/>
          <w:b/>
          <w:bCs/>
          <w:sz w:val="32"/>
          <w:szCs w:val="32"/>
          <w:lang w:val="ru-RU"/>
        </w:rPr>
      </w:pPr>
      <w:r>
        <w:rPr>
          <w:rFonts w:ascii="Times New Roman" w:hAnsi="Times New Roman" w:eastAsia="SimSun" w:cs="Times New Roman"/>
          <w:b/>
          <w:bCs/>
          <w:color w:val="FFC000"/>
          <w:sz w:val="32"/>
          <w:szCs w:val="32"/>
          <w:lang w:val="ru-RU"/>
        </w:rPr>
        <w:t>Найди игрушку</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8"/>
          <w:szCs w:val="28"/>
          <w:lang w:val="ru-RU"/>
        </w:rPr>
        <w:t xml:space="preserve"> </w:t>
      </w:r>
      <w:r>
        <w:rPr>
          <w:rFonts w:ascii="Times New Roman" w:hAnsi="Times New Roman" w:eastAsia="SimSun" w:cs="Times New Roman"/>
          <w:sz w:val="24"/>
          <w:szCs w:val="24"/>
          <w:lang w:val="ru-RU"/>
        </w:rPr>
        <w:t>Один из играющих выходит за дверь, остальные дети прячут игрушку. Чтобы игрушку легче было найти, ребенку указывают направление: «Иди от стола до ковра, от него поверни налево, сделай восемь шагов вперед и там ищи».</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 xml:space="preserve">Вариант игры. </w:t>
      </w:r>
      <w:r>
        <w:rPr>
          <w:rFonts w:ascii="Times New Roman" w:hAnsi="Times New Roman" w:eastAsia="SimSun" w:cs="Times New Roman"/>
          <w:sz w:val="24"/>
          <w:szCs w:val="24"/>
          <w:lang w:val="ru-RU"/>
        </w:rPr>
        <w:t>Взрослый обозначает на полу комнаты маршрут следования стрелками разных цветов, а затем указывает направление: «Сначала иди туда, куда показывает красная стрелка, поверни туда, куда показывает синяя стрелка, затем сделай пять шагов и там ищи». Найдя игрушку, ребенок должен рассказать, как он шел.</w:t>
      </w:r>
    </w:p>
    <w:p>
      <w:pPr>
        <w:jc w:val="center"/>
        <w:textAlignment w:val="top"/>
        <w:rPr>
          <w:rFonts w:ascii="Times New Roman" w:hAnsi="Times New Roman" w:eastAsia="SimSun" w:cs="Times New Roman"/>
          <w:sz w:val="24"/>
          <w:szCs w:val="24"/>
          <w:lang w:val="ru-RU"/>
        </w:rPr>
      </w:pPr>
    </w:p>
    <w:p>
      <w:pPr>
        <w:jc w:val="center"/>
        <w:textAlignment w:val="top"/>
        <w:rPr>
          <w:rFonts w:ascii="Times New Roman" w:hAnsi="Times New Roman" w:eastAsia="SimSun" w:cs="Times New Roman"/>
          <w:color w:val="FFC000"/>
          <w:sz w:val="28"/>
          <w:szCs w:val="28"/>
          <w:lang w:val="ru-RU"/>
        </w:rPr>
      </w:pPr>
      <w:r>
        <w:rPr>
          <w:rFonts w:ascii="Times New Roman" w:hAnsi="Times New Roman" w:eastAsia="SimSun" w:cs="Times New Roman"/>
          <w:b/>
          <w:bCs/>
          <w:sz w:val="32"/>
          <w:szCs w:val="32"/>
          <w:lang w:val="ru-RU"/>
        </w:rPr>
        <w:t xml:space="preserve"> </w:t>
      </w:r>
      <w:r>
        <w:rPr>
          <w:rFonts w:ascii="Times New Roman" w:hAnsi="Times New Roman" w:eastAsia="SimSun" w:cs="Times New Roman"/>
          <w:b/>
          <w:bCs/>
          <w:color w:val="FFC000"/>
          <w:sz w:val="32"/>
          <w:szCs w:val="32"/>
          <w:lang w:val="ru-RU"/>
        </w:rPr>
        <w:t>Где звенит колокольчик?</w:t>
      </w:r>
      <w:r>
        <w:rPr>
          <w:rFonts w:ascii="Times New Roman" w:hAnsi="Times New Roman" w:eastAsia="SimSun" w:cs="Times New Roman"/>
          <w:color w:val="FFC000"/>
          <w:sz w:val="28"/>
          <w:szCs w:val="28"/>
          <w:lang w:val="ru-RU"/>
        </w:rPr>
        <w:t xml:space="preserve"> </w:t>
      </w:r>
    </w:p>
    <w:p>
      <w:pPr>
        <w:jc w:val="center"/>
        <w:textAlignment w:val="top"/>
        <w:rPr>
          <w:rFonts w:ascii="Times New Roman" w:hAnsi="Times New Roman" w:eastAsia="SimSun" w:cs="Times New Roman"/>
          <w:b/>
          <w:bCs/>
          <w:sz w:val="24"/>
          <w:szCs w:val="24"/>
        </w:rPr>
      </w:pPr>
      <w:r>
        <w:rPr>
          <w:rFonts w:ascii="Times New Roman" w:hAnsi="Times New Roman" w:eastAsia="SimSun" w:cs="Times New Roman"/>
          <w:b/>
          <w:bCs/>
          <w:sz w:val="24"/>
          <w:szCs w:val="24"/>
          <w:lang w:val="ru-RU"/>
        </w:rPr>
        <w:t>Материал</w:t>
      </w:r>
      <w:r>
        <w:rPr>
          <w:rFonts w:ascii="Times New Roman" w:hAnsi="Times New Roman" w:eastAsia="SimSun" w:cs="Times New Roman"/>
          <w:sz w:val="24"/>
          <w:szCs w:val="24"/>
          <w:lang w:val="ru-RU"/>
        </w:rPr>
        <w:t xml:space="preserve">. Колокольчик. Педагог предлагает кому-либо из ребят позвенеть в колокольчик так, чтобы все видели и слышали, что колокольчик может звенеть совсем рядом – громко или далеко – тише, его почти не слышно. Один из играющих выходит из комнаты. В это время дети договариваются о том, где будет находиться ребенок с колокольчиком. Вернувшегося ребенка усаживают на стул и завязывают ему глаза. Колокольчик звенит в условном месте. Ребенок с завязанными глазами определяет, близко или далеко от него звенел колокольчик, и указывает направление, откуда раздался звук (впереди, сзади, сбоку, слева и т. д.) </w:t>
      </w:r>
      <w:r>
        <w:rPr>
          <w:rFonts w:ascii="Times New Roman" w:hAnsi="Times New Roman" w:eastAsia="SimSun" w:cs="Times New Roman"/>
          <w:sz w:val="24"/>
          <w:szCs w:val="24"/>
        </w:rPr>
        <w:t>Игра повторяется с другим водящим.</w:t>
      </w:r>
    </w:p>
    <w:p>
      <w:pPr>
        <w:jc w:val="center"/>
        <w:textAlignment w:val="top"/>
        <w:rPr>
          <w:rFonts w:ascii="Times New Roman" w:hAnsi="Times New Roman" w:eastAsia="SimSun" w:cs="Times New Roman"/>
          <w:b/>
          <w:bCs/>
          <w:sz w:val="72"/>
          <w:szCs w:val="72"/>
        </w:rPr>
      </w:pPr>
    </w:p>
    <w:p>
      <w:pPr>
        <w:jc w:val="both"/>
        <w:textAlignment w:val="top"/>
        <w:rPr>
          <w:rFonts w:ascii="Times New Roman" w:hAnsi="Times New Roman" w:eastAsia="SimSun" w:cs="Times New Roman"/>
          <w:b/>
          <w:bCs/>
          <w:sz w:val="32"/>
          <w:szCs w:val="32"/>
        </w:rPr>
      </w:pPr>
    </w:p>
    <w:p>
      <w:pPr>
        <w:jc w:val="center"/>
        <w:textAlignment w:val="top"/>
        <w:rPr>
          <w:rFonts w:ascii="Times New Roman" w:hAnsi="Times New Roman" w:eastAsia="SimSun" w:cs="Times New Roman"/>
          <w:b/>
          <w:bCs/>
          <w:color w:val="FFC000"/>
          <w:sz w:val="32"/>
          <w:szCs w:val="32"/>
          <w:lang w:val="ru-RU"/>
        </w:rPr>
      </w:pPr>
    </w:p>
    <w:p>
      <w:pPr>
        <w:jc w:val="center"/>
        <w:textAlignment w:val="top"/>
        <w:rPr>
          <w:rFonts w:ascii="Times New Roman" w:hAnsi="Times New Roman" w:eastAsia="SimSun" w:cs="Times New Roman"/>
          <w:b/>
          <w:bCs/>
          <w:color w:val="FFC000"/>
          <w:sz w:val="32"/>
          <w:szCs w:val="32"/>
          <w:lang w:val="ru-RU"/>
        </w:rPr>
      </w:pPr>
    </w:p>
    <w:p>
      <w:pPr>
        <w:jc w:val="center"/>
        <w:textAlignment w:val="top"/>
        <w:rPr>
          <w:rFonts w:ascii="Times New Roman" w:hAnsi="Times New Roman" w:eastAsia="SimSun" w:cs="Times New Roman"/>
          <w:b/>
          <w:bCs/>
          <w:color w:val="FFC000"/>
          <w:sz w:val="32"/>
          <w:szCs w:val="32"/>
          <w:lang w:val="ru-RU"/>
        </w:rPr>
      </w:pPr>
      <w:r>
        <w:rPr>
          <w:rFonts w:ascii="Times New Roman" w:hAnsi="Times New Roman" w:eastAsia="SimSun" w:cs="Times New Roman"/>
          <w:b/>
          <w:bCs/>
          <w:color w:val="FFC000"/>
          <w:sz w:val="32"/>
          <w:szCs w:val="32"/>
          <w:lang w:val="ru-RU"/>
        </w:rPr>
        <w:t>Угадай, что?</w:t>
      </w:r>
    </w:p>
    <w:p>
      <w:pPr>
        <w:jc w:val="both"/>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 xml:space="preserve">Дети играют парами. Ребята в каждой паре договариваются, кто из них начнет игру. Первый ребенок придумывает рассказ-загадку, используя слова: за, между, около, рядом, внутри . Например: «Назови предмет. Он находится за твоей спиной, внутри шкафа, между двумя куклами». Второй ребенок поворачивается и зрительно отыскивает предмет, а затем называет его. Роли меняются, и игра продолжается. </w:t>
      </w:r>
    </w:p>
    <w:p>
      <w:pPr>
        <w:jc w:val="both"/>
        <w:textAlignment w:val="top"/>
        <w:rPr>
          <w:rFonts w:ascii="Times New Roman" w:hAnsi="Times New Roman" w:eastAsia="SimSun" w:cs="Times New Roman"/>
          <w:sz w:val="24"/>
          <w:szCs w:val="24"/>
          <w:lang w:val="ru-RU"/>
        </w:rPr>
      </w:pPr>
    </w:p>
    <w:p>
      <w:pPr>
        <w:jc w:val="center"/>
        <w:textAlignment w:val="top"/>
        <w:rPr>
          <w:rFonts w:ascii="Times New Roman" w:hAnsi="Times New Roman" w:eastAsia="SimSun" w:cs="Times New Roman"/>
          <w:b/>
          <w:bCs/>
          <w:color w:val="FFC000"/>
          <w:sz w:val="32"/>
          <w:szCs w:val="32"/>
          <w:lang w:val="ru-RU"/>
        </w:rPr>
      </w:pPr>
      <w:r>
        <w:rPr>
          <w:rFonts w:ascii="Times New Roman" w:hAnsi="Times New Roman" w:eastAsia="SimSun" w:cs="Times New Roman"/>
          <w:b/>
          <w:bCs/>
          <w:color w:val="FFC000"/>
          <w:sz w:val="32"/>
          <w:szCs w:val="32"/>
          <w:lang w:val="ru-RU"/>
        </w:rPr>
        <w:t>Фигуры высшего пилотажа</w:t>
      </w:r>
    </w:p>
    <w:p>
      <w:pPr>
        <w:jc w:val="both"/>
        <w:textAlignment w:val="top"/>
        <w:rPr>
          <w:rFonts w:ascii="Times New Roman" w:hAnsi="Times New Roman" w:eastAsia="SimSun" w:cs="Times New Roman"/>
          <w:b/>
          <w:bCs/>
          <w:sz w:val="24"/>
          <w:szCs w:val="24"/>
          <w:lang w:val="ru-RU"/>
        </w:rPr>
      </w:pPr>
      <w:r>
        <w:rPr>
          <w:rFonts w:ascii="Times New Roman" w:hAnsi="Times New Roman" w:eastAsia="SimSun" w:cs="Times New Roman"/>
          <w:b/>
          <w:bCs/>
          <w:sz w:val="24"/>
          <w:szCs w:val="24"/>
          <w:lang w:val="ru-RU"/>
        </w:rPr>
        <w:t>Материал.</w:t>
      </w:r>
      <w:r>
        <w:rPr>
          <w:rFonts w:ascii="Times New Roman" w:hAnsi="Times New Roman" w:eastAsia="SimSun" w:cs="Times New Roman"/>
          <w:sz w:val="24"/>
          <w:szCs w:val="24"/>
          <w:lang w:val="ru-RU"/>
        </w:rPr>
        <w:t xml:space="preserve"> Голубой лист бумаги и кружок (самолет) (на каждого ребенка). Перед каждым ребенком на столе голубой лист бумаги и кружок (самолет). Педагог объясняет задание: «Вы, конечно, знаете о воздушных праздниках, в которых принимают участие летчики. Они показывают фигуры высшего пилотажа. И мы с вами будем сегодня летчиками. А самолетом станет кружок. Поставьте его на взлетное поле – голубой лист бумаги – внизу листа. Самолет быстро поднимается вверх, но резко падает вниз. Где находится самолет? (Внизу.) Теперь он летит в верхний правый угол. Где теперь находится самолет?» И так далее. Дети изменяют маршрут по указаниям педагога и, отвечая на его вопросы, говорят, где находится самолет (в центре, справа и т. д.). Усложнение. Педагог не дает направление, а отмечает, что самолет летает, летает, летает, и вдруг спрашивает: «Где находится самолет? У кого самолет находится там же?»</w:t>
      </w:r>
    </w:p>
    <w:p>
      <w:pPr>
        <w:jc w:val="center"/>
        <w:textAlignment w:val="top"/>
        <w:rPr>
          <w:rFonts w:ascii="Times New Roman" w:hAnsi="Times New Roman" w:eastAsia="SimSun" w:cs="Times New Roman"/>
          <w:b/>
          <w:bCs/>
          <w:sz w:val="24"/>
          <w:szCs w:val="24"/>
          <w:lang w:val="ru-RU"/>
        </w:rPr>
      </w:pPr>
    </w:p>
    <w:p>
      <w:pPr>
        <w:jc w:val="center"/>
        <w:textAlignment w:val="top"/>
        <w:rPr>
          <w:rFonts w:ascii="Times New Roman" w:hAnsi="Times New Roman" w:eastAsia="SimSun" w:cs="Times New Roman"/>
          <w:b/>
          <w:bCs/>
          <w:sz w:val="28"/>
          <w:szCs w:val="28"/>
          <w:lang w:val="ru-RU"/>
        </w:rPr>
      </w:pPr>
    </w:p>
    <w:p>
      <w:pPr>
        <w:jc w:val="center"/>
        <w:textAlignment w:val="top"/>
        <w:rPr>
          <w:rFonts w:ascii="Times New Roman" w:hAnsi="Times New Roman" w:eastAsia="SimSun" w:cs="Times New Roman"/>
          <w:b/>
          <w:bCs/>
          <w:sz w:val="28"/>
          <w:szCs w:val="28"/>
          <w:lang w:val="ru-RU"/>
        </w:rPr>
      </w:pPr>
    </w:p>
    <w:p>
      <w:pPr>
        <w:jc w:val="center"/>
        <w:textAlignment w:val="top"/>
        <w:rPr>
          <w:rFonts w:ascii="Times New Roman" w:hAnsi="Times New Roman" w:eastAsia="SimSun" w:cs="Times New Roman"/>
          <w:b/>
          <w:bCs/>
          <w:color w:val="FFC000"/>
          <w:sz w:val="32"/>
          <w:szCs w:val="32"/>
          <w:lang w:val="ru-RU"/>
        </w:rPr>
      </w:pPr>
      <w:r>
        <w:rPr>
          <w:rFonts w:ascii="Times New Roman" w:hAnsi="Times New Roman" w:eastAsia="SimSun" w:cs="Times New Roman"/>
          <w:b/>
          <w:bCs/>
          <w:color w:val="FFC000"/>
          <w:sz w:val="32"/>
          <w:szCs w:val="32"/>
          <w:lang w:val="ru-RU"/>
        </w:rPr>
        <w:t xml:space="preserve">Часы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 xml:space="preserve">Дети встают в круг, руки опущены. Педагог читает стихотворение: </w:t>
      </w:r>
      <w:r>
        <w:rPr>
          <w:rFonts w:ascii="Times New Roman" w:hAnsi="Times New Roman" w:eastAsia="SimSun" w:cs="Times New Roman"/>
          <w:i/>
          <w:iCs/>
          <w:sz w:val="24"/>
          <w:szCs w:val="24"/>
          <w:lang w:val="ru-RU"/>
        </w:rPr>
        <w:t>Тик-так, тик-так, Нам часы стучать велят, Нам часы повесили, Сразу стало весело…</w:t>
      </w:r>
      <w:r>
        <w:rPr>
          <w:rFonts w:ascii="Times New Roman" w:hAnsi="Times New Roman" w:eastAsia="SimSun" w:cs="Times New Roman"/>
          <w:sz w:val="24"/>
          <w:szCs w:val="24"/>
          <w:lang w:val="ru-RU"/>
        </w:rPr>
        <w:t xml:space="preserve"> Как только воспитатель начинает читать четверостишие, дети сгибают руки в локтях, поднимают их вверх и в ритме стихотворения делают наклоны туловища и головы вправо и влево. Когда стихотворение заканчивается, дети опускают руки.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Важное условие:</w:t>
      </w:r>
      <w:r>
        <w:rPr>
          <w:rFonts w:ascii="Times New Roman" w:hAnsi="Times New Roman" w:eastAsia="SimSun" w:cs="Times New Roman"/>
          <w:sz w:val="24"/>
          <w:szCs w:val="24"/>
          <w:lang w:val="ru-RU"/>
        </w:rPr>
        <w:t xml:space="preserve"> необходимо точно в ритме стиха выполнять задания. Наклоны выполняются в любую сторону.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Примечание.</w:t>
      </w:r>
      <w:r>
        <w:rPr>
          <w:rFonts w:ascii="Times New Roman" w:hAnsi="Times New Roman" w:eastAsia="SimSun" w:cs="Times New Roman"/>
          <w:sz w:val="24"/>
          <w:szCs w:val="24"/>
          <w:lang w:val="ru-RU"/>
        </w:rPr>
        <w:t xml:space="preserve"> Стихотворение читает взрослый, дети не повторяют за ним слова, иначе у них будет нарушаться дыхание. </w:t>
      </w:r>
    </w:p>
    <w:p>
      <w:pPr>
        <w:jc w:val="center"/>
        <w:textAlignment w:val="top"/>
        <w:rPr>
          <w:rFonts w:ascii="Times New Roman" w:hAnsi="Times New Roman" w:eastAsia="SimSun" w:cs="Times New Roman"/>
          <w:sz w:val="28"/>
          <w:szCs w:val="28"/>
          <w:lang w:val="ru-RU"/>
        </w:rPr>
      </w:pPr>
      <w:r>
        <w:rPr>
          <w:rFonts w:ascii="Times New Roman" w:hAnsi="Times New Roman" w:eastAsia="SimSun" w:cs="Times New Roman"/>
          <w:b/>
          <w:bCs/>
          <w:color w:val="FFC000"/>
          <w:sz w:val="32"/>
          <w:szCs w:val="32"/>
          <w:lang w:val="ru-RU"/>
        </w:rPr>
        <w:t>Встань, где я скажу</w:t>
      </w:r>
      <w:r>
        <w:rPr>
          <w:rFonts w:ascii="Times New Roman" w:hAnsi="Times New Roman" w:eastAsia="SimSun" w:cs="Times New Roman"/>
          <w:color w:val="FFC000"/>
          <w:sz w:val="28"/>
          <w:szCs w:val="28"/>
          <w:lang w:val="ru-RU"/>
        </w:rPr>
        <w:t xml:space="preserve">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 xml:space="preserve">Материал. </w:t>
      </w:r>
      <w:r>
        <w:rPr>
          <w:rFonts w:ascii="Times New Roman" w:hAnsi="Times New Roman" w:eastAsia="SimSun" w:cs="Times New Roman"/>
          <w:sz w:val="24"/>
          <w:szCs w:val="24"/>
          <w:lang w:val="ru-RU"/>
        </w:rPr>
        <w:t xml:space="preserve">Карточки. </w:t>
      </w:r>
    </w:p>
    <w:p>
      <w:pPr>
        <w:jc w:val="center"/>
        <w:textAlignment w:val="top"/>
        <w:rPr>
          <w:rFonts w:ascii="Times New Roman" w:hAnsi="Times New Roman" w:eastAsia="SimSun" w:cs="Times New Roman"/>
          <w:b/>
          <w:bCs/>
          <w:sz w:val="24"/>
          <w:szCs w:val="24"/>
          <w:lang w:val="ru-RU"/>
        </w:rPr>
      </w:pPr>
      <w:r>
        <w:rPr>
          <w:rFonts w:ascii="Times New Roman" w:hAnsi="Times New Roman" w:eastAsia="SimSun" w:cs="Times New Roman"/>
          <w:sz w:val="24"/>
          <w:szCs w:val="24"/>
          <w:lang w:val="ru-RU"/>
        </w:rPr>
        <w:t>Дети (7–8 человек) встают в определенном порядке в соответствии с указаниями педагога. Например: «Таня, встань возле меня. Олег встанет рядом с Таней, Вася впереди Тани, Оля между Васей и Олегом, Маша встанет за Олегом». В заключение каждому из ребят предлагается ответить на вопрос: «Где ты стоишь?» Если дети затрудняются, педагог дает образец ответа: «Я стою за Олегом и перед Таней». Игру можно повторить с другими детьми. Примечание. Отвечать на вопрос «Кто где стоит?» могут дети, не принимающие участие в игре. Они также могут давать задания играющим. Педагог следит за тем, чтобы во время повторной игры дети не повторяли чье-либо месторасположение и по-разному отвечали на вопросы, используя слова: перед, между, возле, рядом .</w:t>
      </w:r>
    </w:p>
    <w:p>
      <w:pPr>
        <w:jc w:val="center"/>
        <w:textAlignment w:val="top"/>
        <w:rPr>
          <w:rFonts w:ascii="Times New Roman" w:hAnsi="Times New Roman" w:eastAsia="SimSun" w:cs="Times New Roman"/>
          <w:b/>
          <w:bCs/>
          <w:sz w:val="28"/>
          <w:szCs w:val="28"/>
          <w:lang w:val="ru-RU"/>
        </w:rPr>
      </w:pPr>
    </w:p>
    <w:p>
      <w:pPr>
        <w:jc w:val="center"/>
        <w:textAlignment w:val="top"/>
        <w:rPr>
          <w:rFonts w:ascii="Times New Roman" w:hAnsi="Times New Roman" w:eastAsia="SimSun" w:cs="Times New Roman"/>
          <w:b/>
          <w:bCs/>
          <w:color w:val="FFC000"/>
          <w:sz w:val="32"/>
          <w:szCs w:val="32"/>
          <w:lang w:val="ru-RU"/>
        </w:rPr>
      </w:pPr>
    </w:p>
    <w:p>
      <w:pPr>
        <w:jc w:val="center"/>
        <w:textAlignment w:val="top"/>
        <w:rPr>
          <w:rFonts w:ascii="Times New Roman" w:hAnsi="Times New Roman" w:eastAsia="SimSun" w:cs="Times New Roman"/>
          <w:b/>
          <w:bCs/>
          <w:sz w:val="32"/>
          <w:szCs w:val="32"/>
          <w:lang w:val="ru-RU"/>
        </w:rPr>
      </w:pPr>
      <w:r>
        <w:rPr>
          <w:rFonts w:ascii="Times New Roman" w:hAnsi="Times New Roman" w:eastAsia="SimSun" w:cs="Times New Roman"/>
          <w:b/>
          <w:bCs/>
          <w:color w:val="FFC000"/>
          <w:sz w:val="32"/>
          <w:szCs w:val="32"/>
          <w:lang w:val="ru-RU"/>
        </w:rPr>
        <w:t>Художники</w:t>
      </w:r>
      <w:r>
        <w:rPr>
          <w:rFonts w:ascii="Times New Roman" w:hAnsi="Times New Roman" w:eastAsia="SimSun" w:cs="Times New Roman"/>
          <w:b/>
          <w:bCs/>
          <w:sz w:val="32"/>
          <w:szCs w:val="32"/>
          <w:lang w:val="ru-RU"/>
        </w:rPr>
        <w:t xml:space="preserve">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 xml:space="preserve">Педагог предлагает детям «нарисовать картинку». Все вместе придумывают сюжет: «На даче», «В парке» и т. д. Затем каждый рассказывает о задуманном элементе картины, поясняет, где он должен находиться относительно других предметов, используя слова: внизу, вверху, слева, справа и др. Педагог заполняет картинку предлагаемыми детьми элементами, рисуя их мелом на доске или фломастером на большом листе бумаги. В центре можно нарисовать дом (изображение должно быть простым и узнаваемым), вверху на крыше – трубу. Перед домом лежит мяч. И так далее. В заключение можно предложить детям придумать рассказ о том, что они увидели в парке или на даче, используя слова: слева, справа, над, между и т. д. </w:t>
      </w:r>
    </w:p>
    <w:p>
      <w:pPr>
        <w:jc w:val="center"/>
        <w:textAlignment w:val="top"/>
        <w:rPr>
          <w:rFonts w:ascii="Times New Roman" w:hAnsi="Times New Roman" w:eastAsia="SimSun" w:cs="Times New Roman"/>
          <w:b/>
          <w:bCs/>
          <w:sz w:val="32"/>
          <w:szCs w:val="32"/>
          <w:lang w:val="ru-RU"/>
        </w:rPr>
      </w:pPr>
      <w:r>
        <w:rPr>
          <w:rFonts w:ascii="Times New Roman" w:hAnsi="Times New Roman" w:eastAsia="SimSun" w:cs="Times New Roman"/>
          <w:b/>
          <w:bCs/>
          <w:color w:val="FFC000"/>
          <w:sz w:val="32"/>
          <w:szCs w:val="32"/>
          <w:lang w:val="ru-RU"/>
        </w:rPr>
        <w:t xml:space="preserve">Три, тринадцать, тридцать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 xml:space="preserve">Дети стоят в кругу на расстоянии вытянутых рук друг от друга. С помощью считалки выбирается ведущий: </w:t>
      </w:r>
      <w:r>
        <w:rPr>
          <w:rFonts w:ascii="Times New Roman" w:hAnsi="Times New Roman" w:eastAsia="SimSun" w:cs="Times New Roman"/>
          <w:i/>
          <w:iCs/>
          <w:sz w:val="24"/>
          <w:szCs w:val="24"/>
          <w:lang w:val="ru-RU"/>
        </w:rPr>
        <w:t>Раз, два, три, четыре, пять. Нам друзей не сосчитать. А без друга в жизни туго, Выходи скорей из круга.</w:t>
      </w:r>
      <w:r>
        <w:rPr>
          <w:rFonts w:ascii="Times New Roman" w:hAnsi="Times New Roman" w:eastAsia="SimSun" w:cs="Times New Roman"/>
          <w:sz w:val="24"/>
          <w:szCs w:val="24"/>
          <w:lang w:val="ru-RU"/>
        </w:rPr>
        <w:t xml:space="preserve"> Ведущий становится в середину круга. Если он говорит: «Три!» – все игроки должны раскинуть руки в стороны, на слово «Тринадцать!» поднять руки вверх, на слово «Тридцать!» положить руки на пояс. Ведущий быстро называет любое из этих трех чисел. Игроки должны выполнить соответствующее движение. Допустивший ошибку ребенок отходит на шаг назад. Выигравшими считаются дети, оставшиеся по окончании игры на первоначальном месте. Ведущий может растягивать слова, например: «Три-и-и…» Играющим надо быть внимательными и следить за окончанием слова.</w:t>
      </w:r>
    </w:p>
    <w:p>
      <w:pPr>
        <w:jc w:val="center"/>
        <w:textAlignment w:val="top"/>
        <w:rPr>
          <w:rFonts w:ascii="Times New Roman" w:hAnsi="Times New Roman" w:eastAsia="SimSun" w:cs="Times New Roman"/>
          <w:sz w:val="24"/>
          <w:szCs w:val="24"/>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00B0F0"/>
          <w:sz w:val="32"/>
          <w:szCs w:val="32"/>
          <w:lang w:val="ru-RU"/>
        </w:rPr>
      </w:pPr>
    </w:p>
    <w:p>
      <w:pPr>
        <w:jc w:val="center"/>
        <w:textAlignment w:val="top"/>
        <w:rPr>
          <w:rFonts w:ascii="Times New Roman" w:hAnsi="Times New Roman" w:eastAsia="SimSun" w:cs="Times New Roman"/>
          <w:b/>
          <w:bCs/>
          <w:color w:val="00B0F0"/>
          <w:sz w:val="32"/>
          <w:szCs w:val="32"/>
          <w:lang w:val="ru-RU"/>
        </w:rPr>
      </w:pPr>
    </w:p>
    <w:p>
      <w:pPr>
        <w:jc w:val="center"/>
        <w:textAlignment w:val="top"/>
        <w:rPr>
          <w:rFonts w:ascii="Times New Roman" w:hAnsi="Times New Roman" w:eastAsia="SimSun" w:cs="Times New Roman"/>
          <w:b/>
          <w:bCs/>
          <w:sz w:val="32"/>
          <w:szCs w:val="32"/>
          <w:lang w:val="ru-RU"/>
        </w:rPr>
      </w:pPr>
      <w:r>
        <w:rPr>
          <w:rFonts w:ascii="Times New Roman" w:hAnsi="Times New Roman" w:eastAsia="SimSun" w:cs="Times New Roman"/>
          <w:b/>
          <w:bCs/>
          <w:color w:val="00B0F0"/>
          <w:sz w:val="32"/>
          <w:szCs w:val="32"/>
          <w:lang w:val="ru-RU"/>
        </w:rPr>
        <w:t xml:space="preserve">Назови пропущенное слово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Материал.</w:t>
      </w:r>
      <w:r>
        <w:rPr>
          <w:rFonts w:ascii="Times New Roman" w:hAnsi="Times New Roman" w:eastAsia="SimSun" w:cs="Times New Roman"/>
          <w:sz w:val="24"/>
          <w:szCs w:val="24"/>
          <w:lang w:val="ru-RU"/>
        </w:rPr>
        <w:t xml:space="preserve"> Мяч.</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 xml:space="preserve"> Дети стоят в кругу. Ведущий начинает фразу, например: «Солнышко светит днем, а луна…», и бросает мяч одному из играющих. Тот, поймав мяч, добавляет недостающее слово. Теперь ведущим становится тот ребенок, у которого в руках мяч. Задания могут быть разнообразные: «Утром я пришла в детский сад, а домой вернулась…», «Если за понедельником был вторник, то за четвергом…», «Если вчера была пятница, то сегодня…», «Каждое воскресенье мы ходим в кино, и вчера тоже ходили. Какой день недели сегодня?», «Зиму сменяет весна, а какое время года сменит весну?» Содержание заданий может включать понятия: части суток, времена года, месяцы, дни недели. Педагог поощряет оригинальные задания, предложенные ведущими. </w:t>
      </w:r>
    </w:p>
    <w:p>
      <w:pPr>
        <w:jc w:val="center"/>
        <w:textAlignment w:val="top"/>
        <w:rPr>
          <w:rFonts w:ascii="Times New Roman" w:hAnsi="Times New Roman" w:eastAsia="SimSun" w:cs="Times New Roman"/>
          <w:b/>
          <w:bCs/>
          <w:sz w:val="32"/>
          <w:szCs w:val="32"/>
          <w:lang w:val="ru-RU"/>
        </w:rPr>
      </w:pPr>
    </w:p>
    <w:p>
      <w:pPr>
        <w:jc w:val="center"/>
        <w:textAlignment w:val="top"/>
        <w:rPr>
          <w:rFonts w:ascii="Times New Roman" w:hAnsi="Times New Roman" w:eastAsia="SimSun" w:cs="Times New Roman"/>
          <w:b/>
          <w:bCs/>
          <w:sz w:val="32"/>
          <w:szCs w:val="32"/>
          <w:lang w:val="ru-RU"/>
        </w:rPr>
      </w:pPr>
    </w:p>
    <w:p>
      <w:pPr>
        <w:jc w:val="center"/>
        <w:textAlignment w:val="top"/>
        <w:rPr>
          <w:rFonts w:ascii="Times New Roman" w:hAnsi="Times New Roman" w:eastAsia="SimSun" w:cs="Times New Roman"/>
          <w:b/>
          <w:bCs/>
          <w:color w:val="00B0F0"/>
          <w:sz w:val="32"/>
          <w:szCs w:val="32"/>
          <w:lang w:val="ru-RU"/>
        </w:rPr>
      </w:pPr>
      <w:r>
        <w:rPr>
          <w:rFonts w:ascii="Times New Roman" w:hAnsi="Times New Roman" w:eastAsia="SimSun" w:cs="Times New Roman"/>
          <w:b/>
          <w:bCs/>
          <w:color w:val="00B0F0"/>
          <w:sz w:val="32"/>
          <w:szCs w:val="32"/>
          <w:lang w:val="ru-RU"/>
        </w:rPr>
        <w:t xml:space="preserve">Вчера, сегодня, завтра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Материал. Мяч. Дети стоят в кругу. В центре круга стоит педагог, у него в руках мяч. Он бросает кому-либо из ребят мяч и начинает предложение: «Мы лепили зайчика из пластилина – когда?» Ребенок, поймавший мяч, завершает фразу, отвечая на вопрос. Примерные фразы: «Когда было занятие по физкультуре? (Вчера.) Когда будет музыкальное занятие? (Завтра.) Когда мы будем заниматься математикой? (Сегодня.)</w:t>
      </w: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color w:val="00B0F0"/>
          <w:sz w:val="96"/>
          <w:szCs w:val="96"/>
          <w:lang w:val="ru-RU"/>
        </w:rPr>
      </w:pPr>
      <w:r>
        <w:rPr>
          <w:rFonts w:ascii="Times New Roman" w:hAnsi="Times New Roman" w:eastAsia="SimSun" w:cs="Times New Roman"/>
          <w:color w:val="00B0F0"/>
          <w:sz w:val="96"/>
          <w:szCs w:val="96"/>
          <w:lang w:val="ru-RU"/>
        </w:rPr>
        <w:t>Игры на закрепление временных представлений</w:t>
      </w:r>
    </w:p>
    <w:p>
      <w:pPr>
        <w:jc w:val="center"/>
        <w:textAlignment w:val="top"/>
        <w:rPr>
          <w:rFonts w:ascii="Times New Roman" w:hAnsi="Times New Roman" w:eastAsia="SimSun" w:cs="Times New Roman"/>
          <w:color w:val="00B0F0"/>
          <w:sz w:val="96"/>
          <w:szCs w:val="96"/>
          <w:lang w:val="ru-RU"/>
        </w:rPr>
      </w:pPr>
    </w:p>
    <w:p>
      <w:pPr>
        <w:jc w:val="center"/>
        <w:textAlignment w:val="top"/>
        <w:rPr>
          <w:rFonts w:ascii="Times New Roman" w:hAnsi="Times New Roman" w:eastAsia="SimSun" w:cs="Times New Roman"/>
          <w:sz w:val="96"/>
          <w:szCs w:val="96"/>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00B0F0"/>
          <w:sz w:val="32"/>
          <w:szCs w:val="32"/>
          <w:lang w:val="ru-RU"/>
        </w:rPr>
      </w:pPr>
    </w:p>
    <w:p>
      <w:pPr>
        <w:jc w:val="center"/>
        <w:textAlignment w:val="top"/>
        <w:rPr>
          <w:rFonts w:ascii="Times New Roman" w:hAnsi="Times New Roman" w:eastAsia="SimSun" w:cs="Times New Roman"/>
          <w:b/>
          <w:bCs/>
          <w:color w:val="00B0F0"/>
          <w:sz w:val="32"/>
          <w:szCs w:val="32"/>
          <w:lang w:val="ru-RU"/>
        </w:rPr>
      </w:pPr>
      <w:r>
        <w:rPr>
          <w:rFonts w:ascii="Times New Roman" w:hAnsi="Times New Roman" w:eastAsia="SimSun" w:cs="Times New Roman"/>
          <w:b/>
          <w:bCs/>
          <w:color w:val="00B0F0"/>
          <w:sz w:val="32"/>
          <w:szCs w:val="32"/>
          <w:lang w:val="ru-RU"/>
        </w:rPr>
        <w:t xml:space="preserve">Части суток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Материал.</w:t>
      </w:r>
      <w:r>
        <w:rPr>
          <w:rFonts w:ascii="Times New Roman" w:hAnsi="Times New Roman" w:eastAsia="SimSun" w:cs="Times New Roman"/>
          <w:sz w:val="24"/>
          <w:szCs w:val="24"/>
          <w:lang w:val="ru-RU"/>
        </w:rPr>
        <w:t xml:space="preserve"> Бумажные квадраты: желтый, красный, синий, черный; 4 обруча.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 xml:space="preserve">На полу на небольшом расстоянии один от другого лежат четыре обруча, внутри каждого обруча квадрат определенного цвета, обозначающий часть суток: желтый – утро, красный – день, синий – вечер, черный – ночь. Педагог читает стихи, предлагает детям встать в обруч возле той части суток, которая была раньше (позже) той, о которой говорится в стихотворении.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i/>
          <w:iCs/>
          <w:sz w:val="24"/>
          <w:szCs w:val="24"/>
          <w:lang w:val="ru-RU"/>
        </w:rPr>
        <w:t>Я пришел к тебе с приветом Рассказать, что солнце встало. Что оно горячим светом По листам затрепетало. ... А. Фет</w:t>
      </w:r>
      <w:r>
        <w:rPr>
          <w:rFonts w:ascii="Times New Roman" w:hAnsi="Times New Roman" w:eastAsia="SimSun" w:cs="Times New Roman"/>
          <w:sz w:val="24"/>
          <w:szCs w:val="24"/>
          <w:lang w:val="ru-RU"/>
        </w:rPr>
        <w:t xml:space="preserve"> </w:t>
      </w:r>
    </w:p>
    <w:p>
      <w:pPr>
        <w:jc w:val="center"/>
        <w:textAlignment w:val="top"/>
        <w:rPr>
          <w:rFonts w:ascii="Times New Roman" w:hAnsi="Times New Roman" w:eastAsia="SimSun" w:cs="Times New Roman"/>
          <w:i/>
          <w:iCs/>
          <w:sz w:val="24"/>
          <w:szCs w:val="24"/>
          <w:lang w:val="ru-RU"/>
        </w:rPr>
      </w:pPr>
      <w:r>
        <w:rPr>
          <w:rFonts w:ascii="Times New Roman" w:hAnsi="Times New Roman" w:eastAsia="SimSun" w:cs="Times New Roman"/>
          <w:i/>
          <w:iCs/>
          <w:sz w:val="24"/>
          <w:szCs w:val="24"/>
          <w:lang w:val="ru-RU"/>
        </w:rPr>
        <w:t xml:space="preserve">Случится, в солнечный денек Ты в лес уйдешь поглуше. Присядь, попробуй на пенек, Не торопись. Послушай. ... Я. Аким </w:t>
      </w:r>
    </w:p>
    <w:p>
      <w:pPr>
        <w:jc w:val="center"/>
        <w:textAlignment w:val="top"/>
        <w:rPr>
          <w:rFonts w:ascii="Times New Roman" w:hAnsi="Times New Roman" w:eastAsia="SimSun" w:cs="Times New Roman"/>
          <w:i/>
          <w:iCs/>
          <w:sz w:val="24"/>
          <w:szCs w:val="24"/>
          <w:lang w:val="ru-RU"/>
        </w:rPr>
      </w:pPr>
      <w:r>
        <w:rPr>
          <w:rFonts w:ascii="Times New Roman" w:hAnsi="Times New Roman" w:eastAsia="SimSun" w:cs="Times New Roman"/>
          <w:i/>
          <w:iCs/>
          <w:sz w:val="24"/>
          <w:szCs w:val="24"/>
          <w:lang w:val="ru-RU"/>
        </w:rPr>
        <w:t xml:space="preserve">Ярко звезд мерцанье В синеве небес, Месяца сиянье Падает на лес. ... В. Никитин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i/>
          <w:iCs/>
          <w:sz w:val="24"/>
          <w:szCs w:val="24"/>
          <w:lang w:val="ru-RU"/>
        </w:rPr>
        <w:t>Весело сияет Месяц над селом, Белый свет сверкает Синим огоньком. ... В. Никитин</w:t>
      </w:r>
      <w:r>
        <w:rPr>
          <w:rFonts w:ascii="Times New Roman" w:hAnsi="Times New Roman" w:eastAsia="SimSun" w:cs="Times New Roman"/>
          <w:sz w:val="24"/>
          <w:szCs w:val="24"/>
          <w:lang w:val="ru-RU"/>
        </w:rPr>
        <w:t xml:space="preserve">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После выполнения задания педагог предлагает детям ответить на вопросы: – О какой части суток говорится в каждом стихотворении? – Как можно назвать одним словом: утро, день, вечер, ночь? (Сутки.) Игра проводится несколько раз с изменением задания.</w:t>
      </w: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00B0F0"/>
          <w:sz w:val="32"/>
          <w:szCs w:val="32"/>
          <w:lang w:val="ru-RU"/>
        </w:rPr>
      </w:pPr>
    </w:p>
    <w:p>
      <w:pPr>
        <w:jc w:val="center"/>
        <w:textAlignment w:val="top"/>
        <w:rPr>
          <w:rFonts w:ascii="Times New Roman" w:hAnsi="Times New Roman" w:eastAsia="SimSun" w:cs="Times New Roman"/>
          <w:b/>
          <w:bCs/>
          <w:color w:val="00B0F0"/>
          <w:sz w:val="32"/>
          <w:szCs w:val="32"/>
          <w:lang w:val="ru-RU"/>
        </w:rPr>
      </w:pPr>
      <w:r>
        <w:rPr>
          <w:rFonts w:ascii="Times New Roman" w:hAnsi="Times New Roman" w:eastAsia="SimSun" w:cs="Times New Roman"/>
          <w:b/>
          <w:bCs/>
          <w:color w:val="00B0F0"/>
          <w:sz w:val="32"/>
          <w:szCs w:val="32"/>
          <w:lang w:val="ru-RU"/>
        </w:rPr>
        <w:t xml:space="preserve">Живая неделя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Материал.</w:t>
      </w:r>
      <w:r>
        <w:rPr>
          <w:rFonts w:ascii="Times New Roman" w:hAnsi="Times New Roman" w:eastAsia="SimSun" w:cs="Times New Roman"/>
          <w:sz w:val="24"/>
          <w:szCs w:val="24"/>
          <w:lang w:val="ru-RU"/>
        </w:rPr>
        <w:t xml:space="preserve"> Карточки с цифрами от 1 до 7.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1-й вариант.</w:t>
      </w:r>
      <w:r>
        <w:rPr>
          <w:rFonts w:ascii="Times New Roman" w:hAnsi="Times New Roman" w:eastAsia="SimSun" w:cs="Times New Roman"/>
          <w:sz w:val="24"/>
          <w:szCs w:val="24"/>
          <w:lang w:val="ru-RU"/>
        </w:rPr>
        <w:t xml:space="preserve"> Карточки с цифрами от 1 до 7 перемешивают и раскладывают на столе изображениями вниз. Каждый ребенок берет одну карточку. Дети выстраиваются в шеренгу по порядку в соответствии с цифрами на карточках. Они – дни недели. Первый ребенок делает шаг вперед и говорит: «Я – понедельник. Какой день следующий?» Второй ребенок делает шаг вперед и говорит: «Я – вторник. Какой день следующий?» И так далее. Дети, не участвующие в игре, могут давать задания «дням недели»: – Вторник, назови выходные дни. – Среда, в какие дни недели мы не ходим в детский сад? И так далее.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2-й вариант.</w:t>
      </w:r>
      <w:r>
        <w:rPr>
          <w:rFonts w:ascii="Times New Roman" w:hAnsi="Times New Roman" w:eastAsia="SimSun" w:cs="Times New Roman"/>
          <w:sz w:val="24"/>
          <w:szCs w:val="24"/>
          <w:lang w:val="ru-RU"/>
        </w:rPr>
        <w:t xml:space="preserve"> Дети распределяются на команды по семь человек. У каждой команды свой стол, на котором лежат карточки определенного цвета с цифрами от 1 до 7 изображением вниз. Дети бегают по комнате. По сигналу педагога подбегают к своему столу, берут по одной карточке и выстраиваются по порядку в соответствии с цифрой и цветом карточки. Дети, которые остались без карточек, дают задания «дням недели»: – Выйдут вперед и назовут себя дни недели, которые идут перед пятницей (после вторника; между средой и воскресеньем и т. д.). Или: – Седьмой день, назови себя и скажи, в каких сказках встречается число семь. – Третий день недели, назови себя и вспомни пословицы с числом три.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 xml:space="preserve">Усложнение. </w:t>
      </w:r>
      <w:r>
        <w:rPr>
          <w:rFonts w:ascii="Times New Roman" w:hAnsi="Times New Roman" w:eastAsia="SimSun" w:cs="Times New Roman"/>
          <w:sz w:val="24"/>
          <w:szCs w:val="24"/>
          <w:lang w:val="ru-RU"/>
        </w:rPr>
        <w:t>«Недели» выстраиваются от любого дня недели.</w:t>
      </w:r>
    </w:p>
    <w:p>
      <w:pPr>
        <w:jc w:val="center"/>
        <w:textAlignment w:val="top"/>
        <w:rPr>
          <w:rFonts w:ascii="Times New Roman" w:hAnsi="Times New Roman" w:eastAsia="SimSun" w:cs="Times New Roman"/>
          <w:sz w:val="24"/>
          <w:szCs w:val="24"/>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00B0F0"/>
          <w:sz w:val="32"/>
          <w:szCs w:val="32"/>
          <w:lang w:val="ru-RU"/>
        </w:rPr>
      </w:pPr>
    </w:p>
    <w:p>
      <w:pPr>
        <w:jc w:val="center"/>
        <w:textAlignment w:val="top"/>
        <w:rPr>
          <w:rFonts w:ascii="Times New Roman" w:hAnsi="Times New Roman" w:eastAsia="SimSun" w:cs="Times New Roman"/>
          <w:b/>
          <w:bCs/>
          <w:color w:val="00B0F0"/>
          <w:sz w:val="32"/>
          <w:szCs w:val="32"/>
          <w:lang w:val="ru-RU"/>
        </w:rPr>
      </w:pPr>
    </w:p>
    <w:p>
      <w:pPr>
        <w:jc w:val="center"/>
        <w:textAlignment w:val="top"/>
        <w:rPr>
          <w:rFonts w:ascii="Times New Roman" w:hAnsi="Times New Roman" w:eastAsia="SimSun" w:cs="Times New Roman"/>
          <w:b/>
          <w:bCs/>
          <w:color w:val="00B0F0"/>
          <w:sz w:val="32"/>
          <w:szCs w:val="32"/>
          <w:lang w:val="ru-RU"/>
        </w:rPr>
      </w:pPr>
      <w:r>
        <w:rPr>
          <w:rFonts w:ascii="Times New Roman" w:hAnsi="Times New Roman" w:eastAsia="SimSun" w:cs="Times New Roman"/>
          <w:b/>
          <w:bCs/>
          <w:color w:val="00B0F0"/>
          <w:sz w:val="32"/>
          <w:szCs w:val="32"/>
          <w:lang w:val="ru-RU"/>
        </w:rPr>
        <w:t>Лови, бросай, дни недели называй</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8"/>
          <w:szCs w:val="28"/>
          <w:lang w:val="ru-RU"/>
        </w:rPr>
        <w:t xml:space="preserve"> </w:t>
      </w:r>
      <w:r>
        <w:rPr>
          <w:rFonts w:ascii="Times New Roman" w:hAnsi="Times New Roman" w:eastAsia="SimSun" w:cs="Times New Roman"/>
          <w:b/>
          <w:bCs/>
          <w:sz w:val="24"/>
          <w:szCs w:val="24"/>
          <w:lang w:val="ru-RU"/>
        </w:rPr>
        <w:t>Материал.</w:t>
      </w:r>
      <w:r>
        <w:rPr>
          <w:rFonts w:ascii="Times New Roman" w:hAnsi="Times New Roman" w:eastAsia="SimSun" w:cs="Times New Roman"/>
          <w:sz w:val="24"/>
          <w:szCs w:val="24"/>
          <w:lang w:val="ru-RU"/>
        </w:rPr>
        <w:t xml:space="preserve"> Карточки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 xml:space="preserve">Дети встают в круг. С помощью считалки выбирают ведущего: </w:t>
      </w:r>
      <w:r>
        <w:rPr>
          <w:rFonts w:ascii="Times New Roman" w:hAnsi="Times New Roman" w:eastAsia="SimSun" w:cs="Times New Roman"/>
          <w:i/>
          <w:iCs/>
          <w:sz w:val="24"/>
          <w:szCs w:val="24"/>
          <w:lang w:val="ru-RU"/>
        </w:rPr>
        <w:t>Раз-два, раз-два, раз-два-три, Вслед за мною говори. В понедельник, вторник среду В гости к бабушке поеду, А в четверг и пятницу Дрожки к дому катятся, За субботой – воскресенье, В этот день дают печенье, Раз-два, раз-два, раз-два-три, Всю считалку повтори.</w:t>
      </w:r>
      <w:r>
        <w:rPr>
          <w:rFonts w:ascii="Times New Roman" w:hAnsi="Times New Roman" w:eastAsia="SimSun" w:cs="Times New Roman"/>
          <w:sz w:val="24"/>
          <w:szCs w:val="24"/>
          <w:lang w:val="ru-RU"/>
        </w:rPr>
        <w:t xml:space="preserve"> Ведущий бросает мяч и называет любой день недели: «Я начну, ты продолжай, дни недели называй – вторник». Ребенок, поймав мяч, называет три дня подряд: «Среда, четверг, пятница…» и бросает мяч со словами: «Я начну – … (называет любой день недели)». Игра продолжается.</w:t>
      </w:r>
    </w:p>
    <w:p>
      <w:pPr>
        <w:jc w:val="center"/>
        <w:textAlignment w:val="top"/>
        <w:rPr>
          <w:rFonts w:ascii="Times New Roman" w:hAnsi="Times New Roman" w:eastAsia="SimSun" w:cs="Times New Roman"/>
          <w:b/>
          <w:bCs/>
          <w:sz w:val="32"/>
          <w:szCs w:val="32"/>
          <w:lang w:val="ru-RU"/>
        </w:rPr>
      </w:pPr>
    </w:p>
    <w:p>
      <w:pPr>
        <w:jc w:val="center"/>
        <w:textAlignment w:val="top"/>
        <w:rPr>
          <w:rFonts w:ascii="Times New Roman" w:hAnsi="Times New Roman" w:eastAsia="SimSun" w:cs="Times New Roman"/>
          <w:b/>
          <w:bCs/>
          <w:sz w:val="32"/>
          <w:szCs w:val="32"/>
          <w:lang w:val="ru-RU"/>
        </w:rPr>
      </w:pPr>
      <w:r>
        <w:rPr>
          <w:rFonts w:ascii="Times New Roman" w:hAnsi="Times New Roman" w:eastAsia="SimSun" w:cs="Times New Roman"/>
          <w:b/>
          <w:bCs/>
          <w:sz w:val="32"/>
          <w:szCs w:val="32"/>
          <w:lang w:val="ru-RU"/>
        </w:rPr>
        <w:t xml:space="preserve"> </w:t>
      </w:r>
      <w:r>
        <w:rPr>
          <w:rFonts w:ascii="Times New Roman" w:hAnsi="Times New Roman" w:eastAsia="SimSun" w:cs="Times New Roman"/>
          <w:b/>
          <w:bCs/>
          <w:color w:val="00B0F0"/>
          <w:sz w:val="32"/>
          <w:szCs w:val="32"/>
          <w:lang w:val="ru-RU"/>
        </w:rPr>
        <w:t xml:space="preserve">Какое слово подходит?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Воспитатель задает детям различные вопросы, например: «Месяц зимы – это… (перечисляет ряд любых месяцев, но среди них должен быть зимний месяц) – октябрь, сентябрь, ноябрь, февраль». Дети, услышав название зимнего месяца, отвечают: «Февраль». Вопросы: – Время года – это… (утро, вечер, день, осень)? – Месяц лета – это… (апрель, март, май, июнь)? – Время суток – это… (зима, лето, осень, ночь)? – Месяц осени – это… (июнь, июль, август, сентябрь)?</w:t>
      </w:r>
    </w:p>
    <w:p>
      <w:pPr>
        <w:jc w:val="center"/>
        <w:textAlignment w:val="top"/>
        <w:rPr>
          <w:rFonts w:ascii="Times New Roman" w:hAnsi="Times New Roman" w:eastAsia="SimSun" w:cs="Times New Roman"/>
          <w:sz w:val="24"/>
          <w:szCs w:val="24"/>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00B0F0"/>
          <w:sz w:val="32"/>
          <w:szCs w:val="32"/>
          <w:lang w:val="ru-RU"/>
        </w:rPr>
      </w:pPr>
    </w:p>
    <w:p>
      <w:pPr>
        <w:jc w:val="center"/>
        <w:textAlignment w:val="top"/>
        <w:rPr>
          <w:rFonts w:ascii="Times New Roman" w:hAnsi="Times New Roman" w:eastAsia="SimSun" w:cs="Times New Roman"/>
          <w:b/>
          <w:bCs/>
          <w:color w:val="00B0F0"/>
          <w:sz w:val="32"/>
          <w:szCs w:val="32"/>
          <w:lang w:val="ru-RU"/>
        </w:rPr>
      </w:pPr>
      <w:r>
        <w:rPr>
          <w:rFonts w:ascii="Times New Roman" w:hAnsi="Times New Roman" w:eastAsia="SimSun" w:cs="Times New Roman"/>
          <w:b/>
          <w:bCs/>
          <w:color w:val="00B0F0"/>
          <w:sz w:val="32"/>
          <w:szCs w:val="32"/>
          <w:lang w:val="ru-RU"/>
        </w:rPr>
        <w:t xml:space="preserve">Двенадцать месяцев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Материал.</w:t>
      </w:r>
      <w:r>
        <w:rPr>
          <w:rFonts w:ascii="Times New Roman" w:hAnsi="Times New Roman" w:eastAsia="SimSun" w:cs="Times New Roman"/>
          <w:sz w:val="24"/>
          <w:szCs w:val="24"/>
          <w:lang w:val="ru-RU"/>
        </w:rPr>
        <w:t xml:space="preserve"> Карточки с цифрами от 1 до 12.</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 xml:space="preserve"> На столе лежат карточки с цифрами от 1 до 12 изображениями вниз. Играющие берут по одной карточке и выстраиваются по порядку в соответствии с цифрами на карточках. Каждый ребенок – один из двенадцати месяцев. Педагог задает вопросы: – Первый месяц года, как тебя зовут? Второй? – Июнь, между какими месяцами ты находишься? – Октябрь, ты какой месяц по счету в году? Карточки возвращаются на стол, перемешиваются, игра повторяется.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 xml:space="preserve">Усложнение. </w:t>
      </w:r>
      <w:r>
        <w:rPr>
          <w:rFonts w:ascii="Times New Roman" w:hAnsi="Times New Roman" w:eastAsia="SimSun" w:cs="Times New Roman"/>
          <w:sz w:val="24"/>
          <w:szCs w:val="24"/>
          <w:lang w:val="ru-RU"/>
        </w:rPr>
        <w:t>Педагог задает «месяцам» вопросы: – Апрель, в каких сказках встречается твой месяц? – Сентябрь, назови сказку, в которой встречается твое время года. – Февраль, вспомни пословицу о своем времени года. – Декабрь, придумай загадку о своем времени года.</w:t>
      </w:r>
    </w:p>
    <w:p>
      <w:pPr>
        <w:jc w:val="center"/>
        <w:textAlignment w:val="top"/>
        <w:rPr>
          <w:rFonts w:ascii="Times New Roman" w:hAnsi="Times New Roman" w:eastAsia="SimSun" w:cs="Times New Roman"/>
          <w:b/>
          <w:bCs/>
          <w:sz w:val="32"/>
          <w:szCs w:val="32"/>
          <w:lang w:val="ru-RU"/>
        </w:rPr>
      </w:pPr>
    </w:p>
    <w:p>
      <w:pPr>
        <w:jc w:val="center"/>
        <w:textAlignment w:val="top"/>
        <w:rPr>
          <w:rFonts w:ascii="Times New Roman" w:hAnsi="Times New Roman" w:eastAsia="SimSun" w:cs="Times New Roman"/>
          <w:sz w:val="28"/>
          <w:szCs w:val="28"/>
          <w:lang w:val="ru-RU"/>
        </w:rPr>
      </w:pPr>
      <w:r>
        <w:rPr>
          <w:rFonts w:ascii="Times New Roman" w:hAnsi="Times New Roman" w:eastAsia="SimSun" w:cs="Times New Roman"/>
          <w:b/>
          <w:bCs/>
          <w:sz w:val="32"/>
          <w:szCs w:val="32"/>
          <w:lang w:val="ru-RU"/>
        </w:rPr>
        <w:t xml:space="preserve"> </w:t>
      </w:r>
      <w:r>
        <w:rPr>
          <w:rFonts w:ascii="Times New Roman" w:hAnsi="Times New Roman" w:eastAsia="SimSun" w:cs="Times New Roman"/>
          <w:b/>
          <w:bCs/>
          <w:color w:val="00B0F0"/>
          <w:sz w:val="32"/>
          <w:szCs w:val="32"/>
          <w:lang w:val="ru-RU"/>
        </w:rPr>
        <w:t>Который час?</w:t>
      </w:r>
      <w:r>
        <w:rPr>
          <w:rFonts w:ascii="Times New Roman" w:hAnsi="Times New Roman" w:eastAsia="SimSun" w:cs="Times New Roman"/>
          <w:b/>
          <w:bCs/>
          <w:sz w:val="32"/>
          <w:szCs w:val="32"/>
          <w:lang w:val="ru-RU"/>
        </w:rPr>
        <w:t xml:space="preserve">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Материал.</w:t>
      </w:r>
      <w:r>
        <w:rPr>
          <w:rFonts w:ascii="Times New Roman" w:hAnsi="Times New Roman" w:eastAsia="SimSun" w:cs="Times New Roman"/>
          <w:sz w:val="24"/>
          <w:szCs w:val="24"/>
          <w:lang w:val="ru-RU"/>
        </w:rPr>
        <w:t xml:space="preserve"> Часы со стрелками (на каждого ребенка). Воспитатель называет какой-либо час. Дети на своих часах показывают соответствующее время и объясняют, где находятся стрелки. Вариант. Воспитатель на циферблате своих часов ставит стрелки и спрашивает: «Который час?» Дети устанавливают на циферблатах своих часов это же время, отвечают, который час, и показывают свои часы. Усложнение. Можно задать детям вопрос: «Чем вы занимаетесь в это время?</w:t>
      </w: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sz w:val="32"/>
          <w:szCs w:val="32"/>
          <w:lang w:val="ru-RU"/>
        </w:rPr>
      </w:pPr>
      <w:r>
        <w:rPr>
          <w:rFonts w:ascii="Times New Roman" w:hAnsi="Times New Roman" w:eastAsia="SimSun" w:cs="Times New Roman"/>
          <w:b/>
          <w:bCs/>
          <w:color w:val="00B0F0"/>
          <w:sz w:val="32"/>
          <w:szCs w:val="32"/>
          <w:lang w:val="ru-RU"/>
        </w:rPr>
        <w:t>Подбери пару</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8"/>
          <w:szCs w:val="28"/>
          <w:lang w:val="ru-RU"/>
        </w:rPr>
        <w:t xml:space="preserve"> </w:t>
      </w:r>
      <w:r>
        <w:rPr>
          <w:rFonts w:ascii="Times New Roman" w:hAnsi="Times New Roman" w:eastAsia="SimSun" w:cs="Times New Roman"/>
          <w:b/>
          <w:bCs/>
          <w:sz w:val="24"/>
          <w:szCs w:val="24"/>
          <w:lang w:val="ru-RU"/>
        </w:rPr>
        <w:t>Материал.</w:t>
      </w:r>
      <w:r>
        <w:rPr>
          <w:rFonts w:ascii="Times New Roman" w:hAnsi="Times New Roman" w:eastAsia="SimSun" w:cs="Times New Roman"/>
          <w:sz w:val="24"/>
          <w:szCs w:val="24"/>
          <w:lang w:val="ru-RU"/>
        </w:rPr>
        <w:t xml:space="preserve"> Карточки с часами, которые показывают разное время.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Игра проводится с небольшой группой детей. Игроки берут по одной карточке и называют время на изображенных на карточке часах. Затем каждый ребенок находит себе пару – ребенка, у которого на часах то же время. Педагог предлагает детям отгадать загадки: – Чего нельзя возвратить? (Время.) – Быстро летит, но не догонишь его. (Время.)</w:t>
      </w: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color w:val="00B0F0"/>
          <w:sz w:val="28"/>
          <w:szCs w:val="28"/>
          <w:lang w:val="ru-RU"/>
        </w:rPr>
      </w:pPr>
      <w:r>
        <w:rPr>
          <w:rFonts w:ascii="Times New Roman" w:hAnsi="Times New Roman" w:eastAsia="SimSun" w:cs="Times New Roman"/>
          <w:b/>
          <w:bCs/>
          <w:sz w:val="32"/>
          <w:szCs w:val="32"/>
          <w:lang w:val="ru-RU"/>
        </w:rPr>
        <w:t xml:space="preserve"> </w:t>
      </w:r>
      <w:r>
        <w:rPr>
          <w:rFonts w:ascii="Times New Roman" w:hAnsi="Times New Roman" w:eastAsia="SimSun" w:cs="Times New Roman"/>
          <w:b/>
          <w:bCs/>
          <w:color w:val="00B0F0"/>
          <w:sz w:val="32"/>
          <w:szCs w:val="32"/>
          <w:lang w:val="ru-RU"/>
        </w:rPr>
        <w:t>Круглый год</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 xml:space="preserve"> Материал.</w:t>
      </w:r>
      <w:r>
        <w:rPr>
          <w:rFonts w:ascii="Times New Roman" w:hAnsi="Times New Roman" w:eastAsia="SimSun" w:cs="Times New Roman"/>
          <w:sz w:val="24"/>
          <w:szCs w:val="24"/>
          <w:lang w:val="ru-RU"/>
        </w:rPr>
        <w:t xml:space="preserve"> Карточки </w:t>
      </w:r>
    </w:p>
    <w:p>
      <w:p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Дети встают в полукруг. С помощью считалки выбирают ведущего: В круг широкий, вижу я, Встали все мои друзья. Я для вас, мои дружки, Затеваю пирожки. Быстро нужно их испечь. Ты пойдешь, истопишь печь. Ведущий бросает одному из играющих мяч и спрашивает: «Январь – какой месяц по счету в году?» Ребенок, поймавший мяч, отвечает на вопрос. Если ответ верный, то он становится ведущим и задает свой вопрос играющим. (Взрослый помогает в выборе и формулировке разнообразных вопросов.) Вопросы: – Каким месяцем заканчивается год? – Назови осенние месяцы. Назови зимние месяцы. – Какой месяц после октября? – Назови месяц между маем и июлем. – Назови самые длинные месяцы года. – В каком месяце твой день рождения? День рождения твоей мамы? – В каком месяце твой любимый праздник? – Сколько месяцев в году? Какой праздник бывает в январе?</w:t>
      </w:r>
    </w:p>
    <w:p>
      <w:pPr>
        <w:jc w:val="center"/>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b/>
          <w:bCs/>
          <w:color w:val="7030A0"/>
          <w:sz w:val="32"/>
          <w:szCs w:val="32"/>
          <w:lang w:val="ru-RU"/>
        </w:rPr>
      </w:pPr>
    </w:p>
    <w:p>
      <w:pPr>
        <w:jc w:val="center"/>
        <w:textAlignment w:val="top"/>
        <w:rPr>
          <w:rFonts w:ascii="Times New Roman" w:hAnsi="Times New Roman" w:eastAsia="SimSun" w:cs="Times New Roman"/>
          <w:b/>
          <w:bCs/>
          <w:color w:val="7030A0"/>
          <w:sz w:val="32"/>
          <w:szCs w:val="32"/>
          <w:lang w:val="ru-RU"/>
        </w:rPr>
      </w:pPr>
    </w:p>
    <w:p>
      <w:pPr>
        <w:jc w:val="center"/>
        <w:textAlignment w:val="top"/>
        <w:rPr>
          <w:rFonts w:ascii="Times New Roman" w:hAnsi="Times New Roman" w:eastAsia="SimSun" w:cs="Times New Roman"/>
          <w:b/>
          <w:bCs/>
          <w:color w:val="7030A0"/>
          <w:sz w:val="32"/>
          <w:szCs w:val="32"/>
          <w:lang w:val="ru-RU"/>
        </w:rPr>
      </w:pPr>
      <w:r>
        <w:rPr>
          <w:rFonts w:ascii="Times New Roman" w:hAnsi="Times New Roman" w:eastAsia="SimSun" w:cs="Times New Roman"/>
          <w:b/>
          <w:bCs/>
          <w:color w:val="7030A0"/>
          <w:sz w:val="32"/>
          <w:szCs w:val="32"/>
          <w:lang w:val="ru-RU"/>
        </w:rPr>
        <w:t>Приложение.</w:t>
      </w:r>
    </w:p>
    <w:p>
      <w:pPr>
        <w:jc w:val="center"/>
        <w:textAlignment w:val="top"/>
        <w:rPr>
          <w:rFonts w:ascii="Times New Roman" w:hAnsi="Times New Roman" w:eastAsia="SimSun" w:cs="Times New Roman"/>
          <w:b/>
          <w:bCs/>
          <w:color w:val="7030A0"/>
          <w:sz w:val="28"/>
          <w:szCs w:val="28"/>
          <w:lang w:val="ru-RU"/>
        </w:rPr>
      </w:pPr>
      <w:r>
        <w:rPr>
          <w:rFonts w:ascii="Times New Roman" w:hAnsi="Times New Roman" w:eastAsia="SimSun" w:cs="Times New Roman"/>
          <w:color w:val="7030A0"/>
          <w:sz w:val="28"/>
          <w:szCs w:val="28"/>
          <w:lang w:val="ru-RU"/>
        </w:rPr>
        <w:t xml:space="preserve"> </w:t>
      </w:r>
      <w:r>
        <w:rPr>
          <w:rFonts w:ascii="Times New Roman" w:hAnsi="Times New Roman" w:eastAsia="SimSun" w:cs="Times New Roman"/>
          <w:b/>
          <w:bCs/>
          <w:color w:val="7030A0"/>
          <w:sz w:val="28"/>
          <w:szCs w:val="28"/>
          <w:lang w:val="ru-RU"/>
        </w:rPr>
        <w:t>Игровое оборудование</w:t>
      </w:r>
    </w:p>
    <w:p>
      <w:pPr>
        <w:jc w:val="both"/>
        <w:textAlignment w:val="top"/>
        <w:rPr>
          <w:rFonts w:ascii="Times New Roman" w:hAnsi="Times New Roman" w:eastAsia="SimSun" w:cs="Times New Roman"/>
          <w:sz w:val="24"/>
          <w:szCs w:val="24"/>
          <w:lang w:val="ru-RU"/>
        </w:rPr>
      </w:pPr>
      <w:r>
        <w:rPr>
          <w:rFonts w:ascii="Times New Roman" w:hAnsi="Times New Roman" w:eastAsia="SimSun" w:cs="Times New Roman"/>
          <w:b/>
          <w:bCs/>
          <w:sz w:val="24"/>
          <w:szCs w:val="24"/>
          <w:lang w:val="ru-RU"/>
        </w:rPr>
        <w:t xml:space="preserve">1. </w:t>
      </w:r>
      <w:r>
        <w:rPr>
          <w:rFonts w:ascii="Times New Roman" w:hAnsi="Times New Roman" w:eastAsia="SimSun" w:cs="Times New Roman"/>
          <w:sz w:val="24"/>
          <w:szCs w:val="24"/>
          <w:lang w:val="ru-RU"/>
        </w:rPr>
        <w:t xml:space="preserve">Канатная дорога (для закрепления чисел в пределах 10). Прикрепите к толстому канату или веревке на расстоянии детского шага один от другого 10 кругов или квадратов, на которых с одной стороны цифрами, а с другой стороны точками обозначены числа от 1 до 10.) </w:t>
      </w:r>
    </w:p>
    <w:p>
      <w:pPr>
        <w:numPr>
          <w:ilvl w:val="0"/>
          <w:numId w:val="11"/>
        </w:numPr>
        <w:jc w:val="center"/>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Математические мешочки (для метания). Сшейте мешочки из плотной ткани 3–4 цветов и заполните их любым наполнителем (вес мешочка 200–250 г).</w:t>
      </w:r>
    </w:p>
    <w:p>
      <w:pPr>
        <w:numPr>
          <w:ilvl w:val="0"/>
          <w:numId w:val="11"/>
        </w:numPr>
        <w:jc w:val="both"/>
        <w:textAlignment w:val="top"/>
        <w:rPr>
          <w:rFonts w:ascii="Times New Roman" w:hAnsi="Times New Roman" w:eastAsia="SimSun" w:cs="Times New Roman"/>
          <w:sz w:val="24"/>
          <w:szCs w:val="24"/>
        </w:rPr>
      </w:pPr>
      <w:r>
        <w:rPr>
          <w:rFonts w:ascii="Times New Roman" w:hAnsi="Times New Roman" w:eastAsia="SimSun" w:cs="Times New Roman"/>
          <w:sz w:val="24"/>
          <w:szCs w:val="24"/>
          <w:lang w:val="ru-RU"/>
        </w:rPr>
        <w:t xml:space="preserve">Стручки гороха.Из ткани зеленого, фисташкового и охристого цветов, сложенной в два слоя, вырежьте стручки гороха (больше натуральной величины). Прострочите их на машинке, оставив отверстие, чтобы вложить туда фасолинки (от 1 до 10 шт.), и зашейте отверстие. </w:t>
      </w:r>
      <w:r>
        <w:rPr>
          <w:rFonts w:ascii="Times New Roman" w:hAnsi="Times New Roman" w:eastAsia="SimSun" w:cs="Times New Roman"/>
          <w:sz w:val="24"/>
          <w:szCs w:val="24"/>
        </w:rPr>
        <w:t>Перебирая (двигая) фасолины пальцами, дети смогут определить их количество.</w:t>
      </w:r>
    </w:p>
    <w:p>
      <w:pPr>
        <w:numPr>
          <w:ilvl w:val="0"/>
          <w:numId w:val="11"/>
        </w:numPr>
        <w:jc w:val="both"/>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Яблоки. Из непрозрачной ткани желтого, зеленого, красного цветов вырежьте с помощью шаблона по 10 яблок каждого цвета. Вложите в каждое яблоко между слоями ткани «фасолинки» (от 1 до 10 шт.). Получится по 10 яблок каждого цвета. С ними дети будут играть, упражняясь в развитии мелкой моторики и счета.</w:t>
      </w:r>
    </w:p>
    <w:p>
      <w:pPr>
        <w:numPr>
          <w:ilvl w:val="0"/>
          <w:numId w:val="11"/>
        </w:numPr>
        <w:jc w:val="both"/>
        <w:textAlignment w:val="top"/>
        <w:rPr>
          <w:rFonts w:ascii="Times New Roman" w:hAnsi="Times New Roman" w:eastAsia="SimSun" w:cs="Times New Roman"/>
          <w:sz w:val="24"/>
          <w:szCs w:val="24"/>
          <w:lang w:val="ru-RU"/>
        </w:rPr>
      </w:pPr>
      <w:r>
        <w:rPr>
          <w:rFonts w:ascii="Times New Roman" w:hAnsi="Times New Roman" w:eastAsia="SimSun" w:cs="Times New Roman"/>
          <w:sz w:val="24"/>
          <w:szCs w:val="24"/>
          <w:lang w:val="ru-RU"/>
        </w:rPr>
        <w:t>Математический набор: цифры и геометрические фигуры.</w:t>
      </w:r>
    </w:p>
    <w:p>
      <w:pPr>
        <w:numPr>
          <w:ilvl w:val="0"/>
          <w:numId w:val="11"/>
        </w:numPr>
        <w:jc w:val="both"/>
        <w:textAlignment w:val="top"/>
        <w:rPr>
          <w:rFonts w:ascii="Times New Roman" w:hAnsi="Times New Roman" w:eastAsia="SimSun" w:cs="Times New Roman"/>
          <w:sz w:val="24"/>
          <w:szCs w:val="24"/>
        </w:rPr>
      </w:pPr>
      <w:r>
        <w:rPr>
          <w:rFonts w:ascii="Times New Roman" w:hAnsi="Times New Roman" w:eastAsia="SimSun" w:cs="Times New Roman"/>
          <w:sz w:val="24"/>
          <w:szCs w:val="24"/>
          <w:lang w:val="ru-RU"/>
        </w:rPr>
        <w:t xml:space="preserve">Игровой куб, на гранях которого изображены цифры от 1 до 6. 7. Карточки с кружками в количестве от 1 до 10. </w:t>
      </w:r>
      <w:r>
        <w:rPr>
          <w:rFonts w:ascii="Times New Roman" w:hAnsi="Times New Roman" w:eastAsia="SimSun" w:cs="Times New Roman"/>
          <w:sz w:val="24"/>
          <w:szCs w:val="24"/>
        </w:rPr>
        <w:t>8. Цифры.</w:t>
      </w:r>
    </w:p>
    <w:p>
      <w:pPr>
        <w:jc w:val="both"/>
        <w:textAlignment w:val="top"/>
        <w:rPr>
          <w:rFonts w:ascii="Times New Roman" w:hAnsi="Times New Roman" w:eastAsia="SimSun" w:cs="Times New Roman"/>
          <w:sz w:val="28"/>
          <w:szCs w:val="28"/>
          <w:lang w:val="ru-RU"/>
        </w:rPr>
      </w:pPr>
    </w:p>
    <w:p>
      <w:pPr>
        <w:jc w:val="both"/>
        <w:textAlignment w:val="top"/>
        <w:rPr>
          <w:rFonts w:ascii="Times New Roman" w:hAnsi="Times New Roman" w:eastAsia="SimSun" w:cs="Times New Roman"/>
          <w:sz w:val="28"/>
          <w:szCs w:val="28"/>
          <w:lang w:val="ru-RU"/>
        </w:rPr>
      </w:pPr>
    </w:p>
    <w:p>
      <w:pPr>
        <w:jc w:val="both"/>
        <w:textAlignment w:val="top"/>
        <w:rPr>
          <w:rFonts w:ascii="Times New Roman" w:hAnsi="Times New Roman" w:eastAsia="SimSun" w:cs="Times New Roman"/>
          <w:sz w:val="28"/>
          <w:szCs w:val="28"/>
          <w:lang w:val="ru-RU"/>
        </w:rPr>
      </w:pPr>
    </w:p>
    <w:p>
      <w:pPr>
        <w:jc w:val="both"/>
        <w:textAlignment w:val="top"/>
        <w:rPr>
          <w:rFonts w:ascii="Times New Roman" w:hAnsi="Times New Roman" w:eastAsia="SimSun" w:cs="Times New Roman"/>
          <w:sz w:val="28"/>
          <w:szCs w:val="28"/>
          <w:lang w:val="ru-RU"/>
        </w:rPr>
      </w:pPr>
    </w:p>
    <w:p>
      <w:pPr>
        <w:jc w:val="center"/>
        <w:textAlignment w:val="top"/>
        <w:rPr>
          <w:rFonts w:ascii="Times New Roman" w:hAnsi="Times New Roman" w:eastAsia="SimSun" w:cs="Times New Roman"/>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solidFill>
              <w14:schemeClr w14:val="accent5"/>
            </w14:solidFill>
          </w14:textFill>
          <w14:props3d w14:extrusionH="0" w14:contourW="0" w14:prstMaterial="clear"/>
        </w:rPr>
      </w:pPr>
    </w:p>
    <w:p>
      <w:pPr>
        <w:jc w:val="center"/>
        <w:textAlignment w:val="top"/>
        <w:rPr>
          <w:rFonts w:ascii="Times New Roman" w:hAnsi="Times New Roman" w:eastAsia="SimSun" w:cs="Times New Roman"/>
          <w:b/>
          <w:bCs/>
          <w:i/>
          <w:iCs/>
          <w:sz w:val="72"/>
          <w:szCs w:val="72"/>
          <w:lang w:val="ru-RU"/>
          <w14:textFill>
            <w14:gradFill>
              <w14:gsLst>
                <w14:gs w14:pos="0">
                  <w14:srgbClr w14:val="012D86"/>
                </w14:gs>
                <w14:gs w14:pos="100000">
                  <w14:srgbClr w14:val="0E2557"/>
                </w14:gs>
              </w14:gsLst>
              <w14:lin w14:ang="0" w14:scaled="0"/>
            </w14:gradFill>
          </w14:textFill>
        </w:rPr>
      </w:pPr>
      <w:r>
        <w:rPr>
          <w:rFonts w:ascii="Times New Roman" w:hAnsi="Times New Roman" w:eastAsia="SimSun" w:cs="Times New Roman"/>
          <w:b/>
          <w:bCs/>
          <w:i/>
          <w:iCs/>
          <w:sz w:val="72"/>
          <w:szCs w:val="72"/>
          <w:lang w:val="ru-RU"/>
          <w14:textFill>
            <w14:gradFill>
              <w14:gsLst>
                <w14:gs w14:pos="0">
                  <w14:srgbClr w14:val="012D86"/>
                </w14:gs>
                <w14:gs w14:pos="100000">
                  <w14:srgbClr w14:val="0E2557"/>
                </w14:gs>
              </w14:gsLst>
              <w14:lin w14:ang="0" w14:scaled="0"/>
            </w14:gradFill>
          </w14:textFill>
        </w:rPr>
        <w:t>Математические игры в детском саду.</w:t>
      </w:r>
    </w:p>
    <w:p>
      <w:pPr>
        <w:jc w:val="center"/>
        <w:textAlignment w:val="top"/>
        <w:rPr>
          <w:rFonts w:ascii="Times New Roman" w:hAnsi="Times New Roman" w:eastAsia="SimSun" w:cs="Times New Roman"/>
          <w:b/>
          <w:bCs/>
          <w:i/>
          <w:iCs/>
          <w:sz w:val="96"/>
          <w:szCs w:val="96"/>
          <w:lang w:val="ru-RU"/>
          <w14:textFill>
            <w14:gradFill>
              <w14:gsLst>
                <w14:gs w14:pos="0">
                  <w14:srgbClr w14:val="012D86"/>
                </w14:gs>
                <w14:gs w14:pos="100000">
                  <w14:srgbClr w14:val="0E2557"/>
                </w14:gs>
              </w14:gsLst>
              <w14:lin w14:ang="0" w14:scaled="0"/>
            </w14:gradFill>
          </w14:textFill>
        </w:rPr>
      </w:pPr>
    </w:p>
    <w:p>
      <w:pPr>
        <w:jc w:val="center"/>
        <w:textAlignment w:val="top"/>
        <w:rPr>
          <w:rFonts w:ascii="Times New Roman" w:hAnsi="Times New Roman" w:eastAsia="SimSun" w:cs="Times New Roman"/>
          <w:b/>
          <w:bCs/>
          <w:i/>
          <w:iCs/>
          <w:sz w:val="96"/>
          <w:szCs w:val="96"/>
          <w:lang w:val="ru-RU"/>
          <w14:textFill>
            <w14:gradFill>
              <w14:gsLst>
                <w14:gs w14:pos="0">
                  <w14:srgbClr w14:val="14CD68"/>
                </w14:gs>
                <w14:gs w14:pos="100000">
                  <w14:srgbClr w14:val="035C7D"/>
                </w14:gs>
              </w14:gsLst>
              <w14:lin w14:ang="0" w14:scaled="0"/>
            </w14:gradFill>
          </w14:textFill>
        </w:rPr>
      </w:pPr>
      <w:r>
        <w:rPr>
          <w:rFonts w:ascii="Times New Roman" w:hAnsi="Times New Roman" w:eastAsia="SimSun" w:cs="Times New Roman"/>
          <w:b/>
          <w:bCs/>
          <w:i/>
          <w:iCs/>
          <w:sz w:val="72"/>
          <w:szCs w:val="72"/>
          <w:lang w:val="ru-RU"/>
          <w14:textFill>
            <w14:gradFill>
              <w14:gsLst>
                <w14:gs w14:pos="0">
                  <w14:srgbClr w14:val="012D86"/>
                </w14:gs>
                <w14:gs w14:pos="100000">
                  <w14:srgbClr w14:val="0E2557"/>
                </w14:gs>
              </w14:gsLst>
              <w14:lin w14:ang="0" w14:scaled="0"/>
            </w14:gradFill>
          </w14:textFill>
        </w:rPr>
        <w:t>Сборник игр для детей 5–7 лет</w:t>
      </w:r>
    </w:p>
    <w:p>
      <w:pPr>
        <w:jc w:val="center"/>
        <w:textAlignment w:val="top"/>
        <w:rPr>
          <w:rFonts w:ascii="Times New Roman" w:hAnsi="Times New Roman" w:eastAsia="SimSun" w:cs="Times New Roman"/>
          <w:color w:val="F8CBAD" w:themeColor="accent2" w:themeTint="66"/>
          <w:sz w:val="96"/>
          <w:szCs w:val="96"/>
          <w:lang w:val="ru-RU"/>
          <w14:textOutline w14:w="22225" w14:cap="flat" w14:cmpd="sng" w14:algn="ctr">
            <w14:solidFill>
              <w14:schemeClr w14:val="accent2"/>
            </w14:solidFill>
            <w14:prstDash w14:val="solid"/>
            <w14:round/>
          </w14:textOutline>
          <w14:textFill>
            <w14:solidFill>
              <w14:schemeClr w14:val="accent2">
                <w14:lumMod w14:val="40000"/>
                <w14:lumOff w14:val="60000"/>
              </w14:schemeClr>
            </w14:solidFill>
          </w14:textFill>
          <w14:props3d w14:extrusionH="0" w14:contourW="0" w14:prstMaterial="clear"/>
        </w:rPr>
      </w:pPr>
    </w:p>
    <w:p>
      <w:pPr>
        <w:jc w:val="both"/>
        <w:textAlignment w:val="top"/>
        <w:rPr>
          <w:rFonts w:ascii="Times New Roman" w:hAnsi="Times New Roman" w:eastAsia="SimSun" w:cs="Times New Roman"/>
          <w:sz w:val="28"/>
          <w:szCs w:val="28"/>
          <w:lang w:val="ru-RU"/>
        </w:rPr>
      </w:pPr>
    </w:p>
    <w:p>
      <w:pPr>
        <w:jc w:val="both"/>
        <w:textAlignment w:val="top"/>
        <w:rPr>
          <w:rFonts w:ascii="Times New Roman" w:hAnsi="Times New Roman" w:eastAsia="SimSun" w:cs="Times New Roman"/>
          <w:sz w:val="28"/>
          <w:szCs w:val="28"/>
          <w:lang w:val="ru-RU"/>
        </w:rPr>
      </w:pPr>
    </w:p>
    <w:p>
      <w:pPr>
        <w:jc w:val="both"/>
        <w:textAlignment w:val="top"/>
        <w:rPr>
          <w:rFonts w:ascii="Times New Roman" w:hAnsi="Times New Roman" w:eastAsia="SimSun" w:cs="Times New Roman"/>
          <w:sz w:val="28"/>
          <w:szCs w:val="28"/>
          <w:lang w:val="ru-RU"/>
        </w:rPr>
      </w:pPr>
    </w:p>
    <w:p>
      <w:pPr>
        <w:jc w:val="both"/>
        <w:textAlignment w:val="top"/>
        <w:rPr>
          <w:rFonts w:ascii="Times New Roman" w:hAnsi="Times New Roman" w:eastAsia="SimSun" w:cs="Times New Roman"/>
          <w:sz w:val="28"/>
          <w:szCs w:val="28"/>
          <w:lang w:val="ru-RU"/>
        </w:rPr>
      </w:pPr>
    </w:p>
    <w:p>
      <w:pPr>
        <w:jc w:val="both"/>
        <w:textAlignment w:val="top"/>
        <w:rPr>
          <w:rFonts w:ascii="Times New Roman" w:hAnsi="Times New Roman" w:eastAsia="SimSun" w:cs="Times New Roman"/>
          <w:sz w:val="28"/>
          <w:szCs w:val="28"/>
          <w:lang w:val="ru-RU"/>
        </w:rPr>
      </w:pPr>
    </w:p>
    <w:p>
      <w:pPr>
        <w:jc w:val="both"/>
        <w:textAlignment w:val="top"/>
        <w:rPr>
          <w:rFonts w:ascii="Times New Roman" w:hAnsi="Times New Roman" w:eastAsia="SimSun" w:cs="Times New Roman"/>
          <w:sz w:val="28"/>
          <w:szCs w:val="28"/>
          <w:lang w:val="ru-RU"/>
        </w:rPr>
      </w:pPr>
    </w:p>
    <w:p>
      <w:pPr>
        <w:jc w:val="both"/>
        <w:textAlignment w:val="top"/>
        <w:rPr>
          <w:rFonts w:ascii="Times New Roman" w:hAnsi="Times New Roman" w:eastAsia="SimSun" w:cs="Times New Roman"/>
          <w:sz w:val="28"/>
          <w:szCs w:val="28"/>
          <w:lang w:val="ru-RU"/>
        </w:rPr>
      </w:pPr>
    </w:p>
    <w:p>
      <w:pPr>
        <w:jc w:val="both"/>
        <w:textAlignment w:val="top"/>
        <w:rPr>
          <w:rFonts w:ascii="Times New Roman" w:hAnsi="Times New Roman" w:eastAsia="SimSun" w:cs="Times New Roman"/>
          <w:sz w:val="28"/>
          <w:szCs w:val="28"/>
          <w:lang w:val="ru-RU"/>
        </w:rPr>
      </w:pPr>
      <w:r>
        <w:rPr>
          <w:rFonts w:ascii="Times New Roman" w:hAnsi="Times New Roman" w:eastAsia="SimSun" w:cs="Times New Roman"/>
          <w:sz w:val="28"/>
          <w:szCs w:val="28"/>
          <w:lang w:val="ru-RU"/>
        </w:rPr>
        <w:t xml:space="preserve"> </w:t>
      </w:r>
      <w:bookmarkStart w:id="0" w:name="_GoBack"/>
      <w:r>
        <w:rPr>
          <w:rFonts w:ascii="Times New Roman" w:hAnsi="Times New Roman" w:eastAsia="SimSun" w:cs="Times New Roman"/>
          <w:sz w:val="28"/>
          <w:szCs w:val="28"/>
          <w:lang w:val="ru-RU"/>
        </w:rPr>
        <w:t xml:space="preserve">В пособии представлены математические игры для детей 5–7 лет: игры на закрепление количественных представлений, на уточнение понятий о величине предметов, на расширение представлений о геометрических фигурах, на совершенствование ориентировки в пространстве, на закрепление временных представлений. </w:t>
      </w:r>
    </w:p>
    <w:bookmarkEnd w:id="0"/>
    <w:sectPr>
      <w:pgSz w:w="16838" w:h="11906" w:orient="landscape"/>
      <w:pgMar w:top="720" w:right="624" w:bottom="720" w:left="567" w:header="720" w:footer="720" w:gutter="0"/>
      <w:paperSrc/>
      <w:pgBorders w:offsetFrom="page">
        <w:top w:val="single" w:color="auto" w:sz="4" w:space="24"/>
        <w:left w:val="single" w:color="auto" w:sz="4" w:space="24"/>
        <w:bottom w:val="single" w:color="auto" w:sz="4" w:space="24"/>
        <w:right w:val="single" w:color="auto" w:sz="4" w:space="24"/>
      </w:pgBorders>
      <w:cols w:space="427" w:num="2" w:sep="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SimHei">
    <w:altName w:val="SimSun"/>
    <w:panose1 w:val="02010609060101010101"/>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34"/>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63"/>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49"/>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88"/>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77"/>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81"/>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84"/>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83"/>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87"/>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82"/>
      <w:lvlText w:val=""/>
      <w:lvlJc w:val="left"/>
      <w:pPr>
        <w:tabs>
          <w:tab w:val="left" w:pos="360"/>
        </w:tabs>
        <w:ind w:left="360" w:hanging="360"/>
      </w:pPr>
      <w:rPr>
        <w:rFonts w:hint="default" w:ascii="Wingdings" w:hAnsi="Wingdings"/>
      </w:rPr>
    </w:lvl>
  </w:abstractNum>
  <w:abstractNum w:abstractNumId="10">
    <w:nsid w:val="6417A25F"/>
    <w:multiLevelType w:val="singleLevel"/>
    <w:tmpl w:val="6417A25F"/>
    <w:lvl w:ilvl="0" w:tentative="0">
      <w:start w:val="2"/>
      <w:numFmt w:val="decimal"/>
      <w:suff w:val="space"/>
      <w:lvlText w:val="%1."/>
      <w:lvlJc w:val="left"/>
    </w:lvl>
  </w:abstractNum>
  <w:num w:numId="1">
    <w:abstractNumId w:val="0"/>
  </w:num>
  <w:num w:numId="2">
    <w:abstractNumId w:val="2"/>
  </w:num>
  <w:num w:numId="3">
    <w:abstractNumId w:val="1"/>
  </w:num>
  <w:num w:numId="4">
    <w:abstractNumId w:val="4"/>
  </w:num>
  <w:num w:numId="5">
    <w:abstractNumId w:val="5"/>
  </w:num>
  <w:num w:numId="6">
    <w:abstractNumId w:val="9"/>
  </w:num>
  <w:num w:numId="7">
    <w:abstractNumId w:val="7"/>
  </w:num>
  <w:num w:numId="8">
    <w:abstractNumId w:val="6"/>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displayBackgroundShape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footnotePr>
    <w:footnote w:id="0"/>
    <w:footnote w:id="1"/>
  </w:footnotePr>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FB08D7"/>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02EB8"/>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64FB1"/>
    <w:rsid w:val="007C2C59"/>
    <w:rsid w:val="00801F23"/>
    <w:rsid w:val="00837632"/>
    <w:rsid w:val="0085640F"/>
    <w:rsid w:val="008567AA"/>
    <w:rsid w:val="00892712"/>
    <w:rsid w:val="008A680A"/>
    <w:rsid w:val="008B0BB0"/>
    <w:rsid w:val="008E6C4B"/>
    <w:rsid w:val="008F18C0"/>
    <w:rsid w:val="008F643D"/>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DD3D99"/>
    <w:rsid w:val="00E64C21"/>
    <w:rsid w:val="00EC24C6"/>
    <w:rsid w:val="00EF2933"/>
    <w:rsid w:val="00F05146"/>
    <w:rsid w:val="00F1115D"/>
    <w:rsid w:val="00F3513C"/>
    <w:rsid w:val="00F465C5"/>
    <w:rsid w:val="00F5180D"/>
    <w:rsid w:val="00F51B21"/>
    <w:rsid w:val="00F51D87"/>
    <w:rsid w:val="00F8455C"/>
    <w:rsid w:val="2EFB08D7"/>
    <w:rsid w:val="3D2E204C"/>
    <w:rsid w:val="4D3A6F95"/>
    <w:rsid w:val="51CB5E81"/>
    <w:rsid w:val="5BF042B8"/>
    <w:rsid w:val="7EF12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qFormat="1" w:unhideWhenUsed="0" w:uiPriority="0" w:semiHidden="0" w:name="Table Simple 2"/>
    <w:lsdException w:qFormat="1"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unhideWhenUsed="0" w:uiPriority="0" w:semiHidden="0" w:name="Table Columns 5"/>
    <w:lsdException w:unhideWhenUsed="0" w:uiPriority="0" w:semiHidden="0" w:name="Table Grid 1"/>
    <w:lsdException w:qFormat="1" w:unhideWhenUsed="0" w:uiPriority="0" w:semiHidden="0" w:name="Table Grid 2"/>
    <w:lsdException w:unhideWhenUsed="0" w:uiPriority="0" w:semiHidden="0" w:name="Table Grid 3"/>
    <w:lsdException w:qFormat="1"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qFormat="1"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unhideWhenUsed="0" w:uiPriority="0" w:semiHidden="0" w:name="Table Web 1"/>
    <w:lsdException w:qFormat="1"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qFormat="1" w:unhideWhenUsed="0" w:uiPriority="0" w:semiHidden="0" w:name="Table Theme"/>
  </w:latentStyles>
  <w:style w:type="paragraph" w:default="1" w:styleId="1">
    <w:name w:val="Normal"/>
    <w:qFormat/>
    <w:uiPriority w:val="0"/>
    <w:pPr>
      <w:spacing w:before="100" w:beforeAutospacing="1"/>
    </w:pPr>
    <w:rPr>
      <w:rFonts w:asciiTheme="minorHAnsi" w:hAnsiTheme="minorHAnsi" w:eastAsiaTheme="minorEastAsia" w:cstheme="minorBidi"/>
      <w:lang w:val="en-US" w:eastAsia="zh-CN"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2"/>
    <w:basedOn w:val="1"/>
    <w:next w:val="1"/>
    <w:semiHidden/>
    <w:unhideWhenUsed/>
    <w:qFormat/>
    <w:uiPriority w:val="0"/>
    <w:pPr>
      <w:keepNext/>
      <w:spacing w:before="240" w:after="60"/>
      <w:outlineLvl w:val="1"/>
    </w:pPr>
    <w:rPr>
      <w:rFonts w:ascii="Arial" w:hAnsi="Arial" w:cs="Arial"/>
      <w:b/>
      <w:bCs/>
      <w:i/>
      <w:iCs/>
      <w:sz w:val="28"/>
      <w:szCs w:val="28"/>
    </w:rPr>
  </w:style>
  <w:style w:type="paragraph" w:styleId="4">
    <w:name w:val="heading 3"/>
    <w:basedOn w:val="1"/>
    <w:next w:val="1"/>
    <w:semiHidden/>
    <w:unhideWhenUsed/>
    <w:qFormat/>
    <w:uiPriority w:val="0"/>
    <w:pPr>
      <w:keepNext/>
      <w:spacing w:before="240" w:after="60"/>
      <w:outlineLvl w:val="2"/>
    </w:pPr>
    <w:rPr>
      <w:rFonts w:ascii="Arial" w:hAnsi="Arial" w:cs="Arial"/>
      <w:b/>
      <w:bCs/>
      <w:sz w:val="26"/>
      <w:szCs w:val="26"/>
    </w:rPr>
  </w:style>
  <w:style w:type="paragraph" w:styleId="5">
    <w:name w:val="heading 4"/>
    <w:basedOn w:val="1"/>
    <w:next w:val="1"/>
    <w:semiHidden/>
    <w:unhideWhenUsed/>
    <w:qFormat/>
    <w:uiPriority w:val="0"/>
    <w:pPr>
      <w:keepNext/>
      <w:spacing w:before="240" w:after="60"/>
      <w:outlineLvl w:val="3"/>
    </w:pPr>
    <w:rPr>
      <w:b/>
      <w:bCs/>
      <w:sz w:val="28"/>
      <w:szCs w:val="28"/>
    </w:rPr>
  </w:style>
  <w:style w:type="paragraph" w:styleId="6">
    <w:name w:val="heading 5"/>
    <w:basedOn w:val="1"/>
    <w:next w:val="1"/>
    <w:semiHidden/>
    <w:unhideWhenUsed/>
    <w:qFormat/>
    <w:uiPriority w:val="0"/>
    <w:pPr>
      <w:spacing w:before="240" w:after="60"/>
      <w:outlineLvl w:val="4"/>
    </w:pPr>
    <w:rPr>
      <w:b/>
      <w:bCs/>
      <w:i/>
      <w:iCs/>
      <w:sz w:val="26"/>
      <w:szCs w:val="26"/>
    </w:rPr>
  </w:style>
  <w:style w:type="paragraph" w:styleId="7">
    <w:name w:val="heading 6"/>
    <w:basedOn w:val="1"/>
    <w:next w:val="1"/>
    <w:semiHidden/>
    <w:unhideWhenUsed/>
    <w:qFormat/>
    <w:uiPriority w:val="0"/>
    <w:pPr>
      <w:spacing w:before="240" w:after="60"/>
      <w:outlineLvl w:val="5"/>
    </w:pPr>
    <w:rPr>
      <w:b/>
      <w:bCs/>
      <w:sz w:val="22"/>
      <w:szCs w:val="22"/>
    </w:rPr>
  </w:style>
  <w:style w:type="paragraph" w:styleId="8">
    <w:name w:val="heading 7"/>
    <w:basedOn w:val="1"/>
    <w:next w:val="1"/>
    <w:semiHidden/>
    <w:unhideWhenUsed/>
    <w:qFormat/>
    <w:uiPriority w:val="0"/>
    <w:pPr>
      <w:spacing w:before="240" w:after="60"/>
      <w:outlineLvl w:val="6"/>
    </w:pPr>
    <w:rPr>
      <w:sz w:val="24"/>
      <w:szCs w:val="24"/>
    </w:rPr>
  </w:style>
  <w:style w:type="paragraph" w:styleId="9">
    <w:name w:val="heading 8"/>
    <w:basedOn w:val="1"/>
    <w:next w:val="1"/>
    <w:semiHidden/>
    <w:unhideWhenUsed/>
    <w:qFormat/>
    <w:uiPriority w:val="0"/>
    <w:pPr>
      <w:spacing w:before="240" w:after="60"/>
      <w:outlineLvl w:val="7"/>
    </w:pPr>
    <w:rPr>
      <w:i/>
      <w:iCs/>
      <w:sz w:val="24"/>
      <w:szCs w:val="24"/>
    </w:rPr>
  </w:style>
  <w:style w:type="paragraph" w:styleId="10">
    <w:name w:val="heading 9"/>
    <w:basedOn w:val="1"/>
    <w:next w:val="1"/>
    <w:semiHidden/>
    <w:unhideWhenUsed/>
    <w:qFormat/>
    <w:uiPriority w:val="0"/>
    <w:pPr>
      <w:spacing w:before="240" w:after="60"/>
      <w:outlineLvl w:val="8"/>
    </w:pPr>
    <w:rPr>
      <w:rFonts w:ascii="Arial" w:hAnsi="Arial" w:cs="Arial"/>
      <w:sz w:val="22"/>
      <w:szCs w:val="22"/>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HTML Sample"/>
    <w:basedOn w:val="11"/>
    <w:qFormat/>
    <w:uiPriority w:val="0"/>
    <w:rPr>
      <w:rFonts w:ascii="Courier New" w:hAnsi="Courier New" w:cs="Courier New"/>
    </w:rPr>
  </w:style>
  <w:style w:type="character" w:styleId="14">
    <w:name w:val="FollowedHyperlink"/>
    <w:basedOn w:val="11"/>
    <w:qFormat/>
    <w:uiPriority w:val="0"/>
    <w:rPr>
      <w:color w:val="800080"/>
      <w:u w:val="single"/>
    </w:rPr>
  </w:style>
  <w:style w:type="character" w:styleId="15">
    <w:name w:val="footnote reference"/>
    <w:basedOn w:val="11"/>
    <w:uiPriority w:val="0"/>
    <w:rPr>
      <w:vertAlign w:val="superscript"/>
    </w:rPr>
  </w:style>
  <w:style w:type="character" w:styleId="16">
    <w:name w:val="annotation reference"/>
    <w:basedOn w:val="11"/>
    <w:qFormat/>
    <w:uiPriority w:val="0"/>
    <w:rPr>
      <w:sz w:val="21"/>
      <w:szCs w:val="21"/>
    </w:rPr>
  </w:style>
  <w:style w:type="character" w:styleId="17">
    <w:name w:val="endnote reference"/>
    <w:basedOn w:val="11"/>
    <w:uiPriority w:val="0"/>
    <w:rPr>
      <w:vertAlign w:val="superscript"/>
    </w:rPr>
  </w:style>
  <w:style w:type="character" w:styleId="18">
    <w:name w:val="HTML Acronym"/>
    <w:basedOn w:val="11"/>
    <w:uiPriority w:val="0"/>
  </w:style>
  <w:style w:type="character" w:styleId="19">
    <w:name w:val="Emphasis"/>
    <w:basedOn w:val="11"/>
    <w:qFormat/>
    <w:uiPriority w:val="0"/>
    <w:rPr>
      <w:i/>
      <w:iCs/>
    </w:rPr>
  </w:style>
  <w:style w:type="character" w:styleId="20">
    <w:name w:val="Hyperlink"/>
    <w:basedOn w:val="11"/>
    <w:uiPriority w:val="0"/>
    <w:rPr>
      <w:color w:val="0000FF"/>
      <w:u w:val="single"/>
    </w:rPr>
  </w:style>
  <w:style w:type="character" w:styleId="21">
    <w:name w:val="HTML Keyboard"/>
    <w:basedOn w:val="11"/>
    <w:qFormat/>
    <w:uiPriority w:val="0"/>
    <w:rPr>
      <w:rFonts w:ascii="Courier New" w:hAnsi="Courier New" w:cs="Courier New"/>
      <w:sz w:val="20"/>
      <w:szCs w:val="20"/>
    </w:rPr>
  </w:style>
  <w:style w:type="character" w:styleId="22">
    <w:name w:val="HTML Code"/>
    <w:basedOn w:val="11"/>
    <w:uiPriority w:val="0"/>
    <w:rPr>
      <w:rFonts w:ascii="Courier New" w:hAnsi="Courier New" w:cs="Courier New"/>
      <w:sz w:val="20"/>
      <w:szCs w:val="20"/>
    </w:rPr>
  </w:style>
  <w:style w:type="character" w:styleId="23">
    <w:name w:val="page number"/>
    <w:basedOn w:val="11"/>
    <w:qFormat/>
    <w:uiPriority w:val="0"/>
  </w:style>
  <w:style w:type="character" w:styleId="24">
    <w:name w:val="line number"/>
    <w:basedOn w:val="11"/>
    <w:uiPriority w:val="0"/>
  </w:style>
  <w:style w:type="character" w:styleId="25">
    <w:name w:val="HTML Definition"/>
    <w:basedOn w:val="11"/>
    <w:uiPriority w:val="0"/>
    <w:rPr>
      <w:i/>
      <w:iCs/>
    </w:rPr>
  </w:style>
  <w:style w:type="character" w:styleId="26">
    <w:name w:val="HTML Variable"/>
    <w:basedOn w:val="11"/>
    <w:uiPriority w:val="0"/>
    <w:rPr>
      <w:i/>
      <w:iCs/>
    </w:rPr>
  </w:style>
  <w:style w:type="character" w:styleId="27">
    <w:name w:val="HTML Typewriter"/>
    <w:basedOn w:val="11"/>
    <w:uiPriority w:val="0"/>
    <w:rPr>
      <w:rFonts w:ascii="Courier New" w:hAnsi="Courier New" w:cs="Courier New"/>
      <w:sz w:val="20"/>
      <w:szCs w:val="20"/>
    </w:rPr>
  </w:style>
  <w:style w:type="character" w:styleId="28">
    <w:name w:val="Strong"/>
    <w:basedOn w:val="11"/>
    <w:qFormat/>
    <w:uiPriority w:val="0"/>
    <w:rPr>
      <w:b/>
      <w:bCs/>
    </w:rPr>
  </w:style>
  <w:style w:type="character" w:styleId="29">
    <w:name w:val="HTML Cite"/>
    <w:basedOn w:val="11"/>
    <w:uiPriority w:val="0"/>
    <w:rPr>
      <w:i/>
      <w:iCs/>
    </w:rPr>
  </w:style>
  <w:style w:type="paragraph" w:styleId="30">
    <w:name w:val="Balloon Text"/>
    <w:basedOn w:val="1"/>
    <w:uiPriority w:val="0"/>
    <w:rPr>
      <w:sz w:val="16"/>
      <w:szCs w:val="16"/>
    </w:rPr>
  </w:style>
  <w:style w:type="paragraph" w:styleId="31">
    <w:name w:val="List 5"/>
    <w:basedOn w:val="1"/>
    <w:qFormat/>
    <w:uiPriority w:val="0"/>
    <w:pPr>
      <w:ind w:left="1800" w:hanging="360"/>
    </w:pPr>
  </w:style>
  <w:style w:type="paragraph" w:styleId="32">
    <w:name w:val="List Continue"/>
    <w:basedOn w:val="1"/>
    <w:qFormat/>
    <w:uiPriority w:val="0"/>
    <w:pPr>
      <w:spacing w:after="120"/>
      <w:ind w:left="360"/>
    </w:pPr>
  </w:style>
  <w:style w:type="paragraph" w:styleId="33">
    <w:name w:val="Body Text 2"/>
    <w:basedOn w:val="1"/>
    <w:uiPriority w:val="0"/>
    <w:pPr>
      <w:spacing w:after="120" w:line="480" w:lineRule="auto"/>
    </w:pPr>
  </w:style>
  <w:style w:type="paragraph" w:styleId="34">
    <w:name w:val="List Number 5"/>
    <w:basedOn w:val="1"/>
    <w:uiPriority w:val="0"/>
    <w:pPr>
      <w:numPr>
        <w:ilvl w:val="0"/>
        <w:numId w:val="1"/>
      </w:numPr>
    </w:pPr>
  </w:style>
  <w:style w:type="paragraph" w:styleId="35">
    <w:name w:val="Closing"/>
    <w:basedOn w:val="1"/>
    <w:uiPriority w:val="0"/>
    <w:pPr>
      <w:ind w:left="4320"/>
    </w:pPr>
  </w:style>
  <w:style w:type="paragraph" w:styleId="36">
    <w:name w:val="Normal Indent"/>
    <w:basedOn w:val="1"/>
    <w:qFormat/>
    <w:uiPriority w:val="0"/>
    <w:pPr>
      <w:ind w:left="708"/>
    </w:pPr>
  </w:style>
  <w:style w:type="paragraph" w:styleId="37">
    <w:name w:val="envelope return"/>
    <w:basedOn w:val="1"/>
    <w:uiPriority w:val="0"/>
    <w:rPr>
      <w:rFonts w:ascii="Arial" w:hAnsi="Arial" w:cs="Arial"/>
    </w:rPr>
  </w:style>
  <w:style w:type="paragraph" w:styleId="38">
    <w:name w:val="Plain Text"/>
    <w:basedOn w:val="1"/>
    <w:uiPriority w:val="0"/>
    <w:rPr>
      <w:rFonts w:ascii="Courier New" w:hAnsi="Courier New" w:cs="Courier New"/>
    </w:rPr>
  </w:style>
  <w:style w:type="paragraph" w:styleId="39">
    <w:name w:val="Body Text Indent 3"/>
    <w:basedOn w:val="1"/>
    <w:uiPriority w:val="0"/>
    <w:pPr>
      <w:spacing w:after="120"/>
      <w:ind w:left="360"/>
    </w:pPr>
    <w:rPr>
      <w:sz w:val="16"/>
      <w:szCs w:val="16"/>
    </w:rPr>
  </w:style>
  <w:style w:type="paragraph" w:styleId="40">
    <w:name w:val="endnote text"/>
    <w:basedOn w:val="1"/>
    <w:uiPriority w:val="0"/>
    <w:pPr>
      <w:snapToGrid w:val="0"/>
    </w:pPr>
  </w:style>
  <w:style w:type="paragraph" w:styleId="41">
    <w:name w:val="caption"/>
    <w:basedOn w:val="1"/>
    <w:next w:val="1"/>
    <w:semiHidden/>
    <w:unhideWhenUsed/>
    <w:qFormat/>
    <w:uiPriority w:val="0"/>
    <w:rPr>
      <w:rFonts w:ascii="Arial" w:hAnsi="Arial" w:eastAsia="SimHei" w:cs="Arial"/>
    </w:rPr>
  </w:style>
  <w:style w:type="paragraph" w:styleId="42">
    <w:name w:val="annotation text"/>
    <w:basedOn w:val="1"/>
    <w:qFormat/>
    <w:uiPriority w:val="0"/>
  </w:style>
  <w:style w:type="paragraph" w:styleId="43">
    <w:name w:val="index 1"/>
    <w:basedOn w:val="1"/>
    <w:next w:val="1"/>
    <w:qFormat/>
    <w:uiPriority w:val="0"/>
  </w:style>
  <w:style w:type="paragraph" w:styleId="44">
    <w:name w:val="annotation subject"/>
    <w:basedOn w:val="42"/>
    <w:next w:val="42"/>
    <w:qFormat/>
    <w:uiPriority w:val="0"/>
    <w:rPr>
      <w:b/>
      <w:bCs/>
    </w:rPr>
  </w:style>
  <w:style w:type="paragraph" w:styleId="45">
    <w:name w:val="Document Map"/>
    <w:basedOn w:val="1"/>
    <w:uiPriority w:val="0"/>
    <w:pPr>
      <w:shd w:val="clear" w:color="auto" w:fill="000080"/>
    </w:pPr>
  </w:style>
  <w:style w:type="paragraph" w:styleId="46">
    <w:name w:val="footnote text"/>
    <w:basedOn w:val="1"/>
    <w:uiPriority w:val="0"/>
    <w:pPr>
      <w:snapToGrid w:val="0"/>
    </w:pPr>
    <w:rPr>
      <w:sz w:val="18"/>
      <w:szCs w:val="18"/>
    </w:rPr>
  </w:style>
  <w:style w:type="paragraph" w:styleId="47">
    <w:name w:val="toc 8"/>
    <w:basedOn w:val="1"/>
    <w:next w:val="1"/>
    <w:qFormat/>
    <w:uiPriority w:val="0"/>
    <w:pPr>
      <w:ind w:left="2940" w:leftChars="1400"/>
    </w:pPr>
  </w:style>
  <w:style w:type="paragraph" w:styleId="48">
    <w:name w:val="index 2"/>
    <w:basedOn w:val="1"/>
    <w:next w:val="1"/>
    <w:qFormat/>
    <w:uiPriority w:val="0"/>
    <w:pPr>
      <w:ind w:left="200" w:leftChars="200"/>
    </w:pPr>
  </w:style>
  <w:style w:type="paragraph" w:styleId="49">
    <w:name w:val="List Number 3"/>
    <w:basedOn w:val="1"/>
    <w:uiPriority w:val="0"/>
    <w:pPr>
      <w:numPr>
        <w:ilvl w:val="0"/>
        <w:numId w:val="2"/>
      </w:numPr>
    </w:pPr>
  </w:style>
  <w:style w:type="paragraph" w:styleId="50">
    <w:name w:val="HTML Address"/>
    <w:basedOn w:val="1"/>
    <w:qFormat/>
    <w:uiPriority w:val="0"/>
    <w:rPr>
      <w:i/>
      <w:iCs/>
    </w:rPr>
  </w:style>
  <w:style w:type="paragraph" w:styleId="51">
    <w:name w:val="index 7"/>
    <w:basedOn w:val="1"/>
    <w:next w:val="1"/>
    <w:uiPriority w:val="0"/>
    <w:pPr>
      <w:ind w:left="1200" w:leftChars="1200"/>
    </w:pPr>
  </w:style>
  <w:style w:type="paragraph" w:styleId="52">
    <w:name w:val="index 3"/>
    <w:basedOn w:val="1"/>
    <w:next w:val="1"/>
    <w:qFormat/>
    <w:uiPriority w:val="0"/>
    <w:pPr>
      <w:ind w:left="400" w:leftChars="400"/>
    </w:pPr>
  </w:style>
  <w:style w:type="paragraph" w:styleId="53">
    <w:name w:val="index 5"/>
    <w:basedOn w:val="1"/>
    <w:next w:val="1"/>
    <w:qFormat/>
    <w:uiPriority w:val="0"/>
    <w:pPr>
      <w:ind w:left="800" w:leftChars="800"/>
    </w:pPr>
  </w:style>
  <w:style w:type="paragraph" w:styleId="54">
    <w:name w:val="index 4"/>
    <w:basedOn w:val="1"/>
    <w:next w:val="1"/>
    <w:uiPriority w:val="0"/>
    <w:pPr>
      <w:ind w:left="600" w:leftChars="600"/>
    </w:pPr>
  </w:style>
  <w:style w:type="paragraph" w:styleId="55">
    <w:name w:val="header"/>
    <w:basedOn w:val="1"/>
    <w:uiPriority w:val="0"/>
    <w:pPr>
      <w:tabs>
        <w:tab w:val="center" w:pos="4153"/>
        <w:tab w:val="right" w:pos="8306"/>
      </w:tabs>
    </w:pPr>
  </w:style>
  <w:style w:type="paragraph" w:styleId="56">
    <w:name w:val="toc 9"/>
    <w:basedOn w:val="1"/>
    <w:next w:val="1"/>
    <w:uiPriority w:val="0"/>
    <w:pPr>
      <w:ind w:left="3360" w:leftChars="1600"/>
    </w:pPr>
  </w:style>
  <w:style w:type="paragraph" w:styleId="57">
    <w:name w:val="toc 7"/>
    <w:basedOn w:val="1"/>
    <w:next w:val="1"/>
    <w:uiPriority w:val="0"/>
    <w:pPr>
      <w:ind w:left="2520" w:leftChars="1200"/>
    </w:pPr>
  </w:style>
  <w:style w:type="paragraph" w:styleId="58">
    <w:name w:val="index 6"/>
    <w:basedOn w:val="1"/>
    <w:next w:val="1"/>
    <w:qFormat/>
    <w:uiPriority w:val="0"/>
    <w:pPr>
      <w:ind w:left="1000" w:leftChars="1000"/>
    </w:pPr>
  </w:style>
  <w:style w:type="paragraph" w:styleId="59">
    <w:name w:val="envelope address"/>
    <w:basedOn w:val="1"/>
    <w:uiPriority w:val="0"/>
    <w:pPr>
      <w:framePr w:w="7920" w:h="1980" w:hRule="exact" w:hSpace="180" w:wrap="around" w:vAnchor="margin" w:hAnchor="page" w:xAlign="center" w:yAlign="bottom"/>
      <w:ind w:left="2880"/>
    </w:pPr>
    <w:rPr>
      <w:rFonts w:ascii="Arial" w:hAnsi="Arial" w:cs="Arial"/>
      <w:sz w:val="24"/>
      <w:szCs w:val="24"/>
    </w:rPr>
  </w:style>
  <w:style w:type="paragraph" w:styleId="60">
    <w:name w:val="index 8"/>
    <w:basedOn w:val="1"/>
    <w:next w:val="1"/>
    <w:uiPriority w:val="0"/>
    <w:pPr>
      <w:ind w:left="1400" w:leftChars="1400"/>
    </w:pPr>
  </w:style>
  <w:style w:type="paragraph" w:styleId="61">
    <w:name w:val="Body Text"/>
    <w:basedOn w:val="1"/>
    <w:uiPriority w:val="0"/>
    <w:pPr>
      <w:spacing w:after="120"/>
    </w:pPr>
  </w:style>
  <w:style w:type="paragraph" w:styleId="62">
    <w:name w:val="index 9"/>
    <w:basedOn w:val="1"/>
    <w:next w:val="1"/>
    <w:uiPriority w:val="0"/>
    <w:pPr>
      <w:ind w:left="1600" w:leftChars="1600"/>
    </w:pPr>
  </w:style>
  <w:style w:type="paragraph" w:styleId="63">
    <w:name w:val="List Number 4"/>
    <w:basedOn w:val="1"/>
    <w:uiPriority w:val="0"/>
    <w:pPr>
      <w:numPr>
        <w:ilvl w:val="0"/>
        <w:numId w:val="3"/>
      </w:numPr>
    </w:pPr>
  </w:style>
  <w:style w:type="paragraph" w:styleId="64">
    <w:name w:val="toa heading"/>
    <w:basedOn w:val="1"/>
    <w:next w:val="1"/>
    <w:uiPriority w:val="0"/>
    <w:pPr>
      <w:spacing w:before="120"/>
    </w:pPr>
    <w:rPr>
      <w:rFonts w:ascii="Arial" w:hAnsi="Arial" w:cs="Arial"/>
      <w:sz w:val="24"/>
      <w:szCs w:val="24"/>
    </w:rPr>
  </w:style>
  <w:style w:type="paragraph" w:styleId="65">
    <w:name w:val="index heading"/>
    <w:basedOn w:val="1"/>
    <w:next w:val="43"/>
    <w:qFormat/>
    <w:uiPriority w:val="0"/>
    <w:rPr>
      <w:rFonts w:ascii="Arial" w:hAnsi="Arial" w:cs="Arial"/>
      <w:b/>
      <w:bCs/>
    </w:rPr>
  </w:style>
  <w:style w:type="paragraph" w:styleId="66">
    <w:name w:val="toc 1"/>
    <w:basedOn w:val="1"/>
    <w:next w:val="1"/>
    <w:uiPriority w:val="0"/>
  </w:style>
  <w:style w:type="paragraph" w:styleId="67">
    <w:name w:val="table of authorities"/>
    <w:basedOn w:val="1"/>
    <w:next w:val="1"/>
    <w:uiPriority w:val="0"/>
    <w:pPr>
      <w:ind w:left="420" w:leftChars="200"/>
    </w:pPr>
  </w:style>
  <w:style w:type="paragraph" w:styleId="68">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100" w:beforeAutospacing="1"/>
    </w:pPr>
    <w:rPr>
      <w:rFonts w:ascii="Courier New" w:hAnsi="Courier New" w:cs="Courier New" w:eastAsiaTheme="minorEastAsia"/>
      <w:kern w:val="2"/>
      <w:sz w:val="24"/>
      <w:szCs w:val="24"/>
      <w:lang w:val="en-US" w:eastAsia="zh-CN" w:bidi="ar-SA"/>
    </w:rPr>
  </w:style>
  <w:style w:type="paragraph" w:styleId="69">
    <w:name w:val="toc 6"/>
    <w:basedOn w:val="1"/>
    <w:next w:val="1"/>
    <w:uiPriority w:val="0"/>
    <w:pPr>
      <w:ind w:left="2100" w:leftChars="1000"/>
    </w:pPr>
  </w:style>
  <w:style w:type="paragraph" w:styleId="70">
    <w:name w:val="table of figures"/>
    <w:basedOn w:val="1"/>
    <w:next w:val="1"/>
    <w:uiPriority w:val="0"/>
    <w:pPr>
      <w:ind w:left="200" w:leftChars="200" w:hanging="200" w:hangingChars="200"/>
    </w:pPr>
  </w:style>
  <w:style w:type="paragraph" w:styleId="71">
    <w:name w:val="toc 3"/>
    <w:basedOn w:val="1"/>
    <w:next w:val="1"/>
    <w:uiPriority w:val="0"/>
    <w:pPr>
      <w:ind w:left="840" w:leftChars="400"/>
    </w:pPr>
  </w:style>
  <w:style w:type="paragraph" w:styleId="72">
    <w:name w:val="toc 2"/>
    <w:basedOn w:val="1"/>
    <w:next w:val="1"/>
    <w:qFormat/>
    <w:uiPriority w:val="0"/>
    <w:pPr>
      <w:ind w:left="420" w:leftChars="200"/>
    </w:pPr>
  </w:style>
  <w:style w:type="paragraph" w:styleId="73">
    <w:name w:val="toc 4"/>
    <w:basedOn w:val="1"/>
    <w:next w:val="1"/>
    <w:qFormat/>
    <w:uiPriority w:val="0"/>
    <w:pPr>
      <w:ind w:left="1260" w:leftChars="600"/>
    </w:pPr>
  </w:style>
  <w:style w:type="paragraph" w:styleId="74">
    <w:name w:val="toc 5"/>
    <w:basedOn w:val="1"/>
    <w:next w:val="1"/>
    <w:qFormat/>
    <w:uiPriority w:val="0"/>
    <w:pPr>
      <w:ind w:left="1680" w:leftChars="800"/>
    </w:pPr>
  </w:style>
  <w:style w:type="paragraph" w:styleId="75">
    <w:name w:val="Note Heading"/>
    <w:basedOn w:val="1"/>
    <w:next w:val="1"/>
    <w:qFormat/>
    <w:uiPriority w:val="0"/>
  </w:style>
  <w:style w:type="paragraph" w:styleId="76">
    <w:name w:val="Date"/>
    <w:basedOn w:val="1"/>
    <w:next w:val="1"/>
    <w:qFormat/>
    <w:uiPriority w:val="0"/>
  </w:style>
  <w:style w:type="paragraph" w:styleId="77">
    <w:name w:val="List Bullet 5"/>
    <w:basedOn w:val="1"/>
    <w:qFormat/>
    <w:uiPriority w:val="0"/>
    <w:pPr>
      <w:numPr>
        <w:ilvl w:val="0"/>
        <w:numId w:val="4"/>
      </w:numPr>
    </w:pPr>
  </w:style>
  <w:style w:type="paragraph" w:styleId="78">
    <w:name w:val="Body Text First Indent"/>
    <w:basedOn w:val="61"/>
    <w:uiPriority w:val="0"/>
    <w:pPr>
      <w:ind w:firstLine="210"/>
    </w:pPr>
  </w:style>
  <w:style w:type="paragraph" w:styleId="79">
    <w:name w:val="Body Text First Indent 2"/>
    <w:basedOn w:val="80"/>
    <w:uiPriority w:val="0"/>
    <w:pPr>
      <w:ind w:firstLine="210"/>
    </w:pPr>
  </w:style>
  <w:style w:type="paragraph" w:styleId="80">
    <w:name w:val="Body Text Indent"/>
    <w:basedOn w:val="1"/>
    <w:uiPriority w:val="0"/>
    <w:pPr>
      <w:spacing w:after="120"/>
      <w:ind w:left="360"/>
    </w:pPr>
  </w:style>
  <w:style w:type="paragraph" w:styleId="81">
    <w:name w:val="List Bullet 4"/>
    <w:basedOn w:val="1"/>
    <w:uiPriority w:val="0"/>
    <w:pPr>
      <w:numPr>
        <w:ilvl w:val="0"/>
        <w:numId w:val="5"/>
      </w:numPr>
    </w:pPr>
  </w:style>
  <w:style w:type="paragraph" w:styleId="82">
    <w:name w:val="List Bullet"/>
    <w:basedOn w:val="1"/>
    <w:qFormat/>
    <w:uiPriority w:val="0"/>
    <w:pPr>
      <w:numPr>
        <w:ilvl w:val="0"/>
        <w:numId w:val="6"/>
      </w:numPr>
    </w:pPr>
  </w:style>
  <w:style w:type="paragraph" w:styleId="83">
    <w:name w:val="List Bullet 2"/>
    <w:basedOn w:val="1"/>
    <w:uiPriority w:val="0"/>
    <w:pPr>
      <w:numPr>
        <w:ilvl w:val="0"/>
        <w:numId w:val="7"/>
      </w:numPr>
    </w:pPr>
  </w:style>
  <w:style w:type="paragraph" w:styleId="84">
    <w:name w:val="List Bullet 3"/>
    <w:basedOn w:val="1"/>
    <w:uiPriority w:val="0"/>
    <w:pPr>
      <w:numPr>
        <w:ilvl w:val="0"/>
        <w:numId w:val="8"/>
      </w:numPr>
    </w:pPr>
  </w:style>
  <w:style w:type="paragraph" w:styleId="85">
    <w:name w:val="Title"/>
    <w:basedOn w:val="1"/>
    <w:qFormat/>
    <w:uiPriority w:val="0"/>
    <w:pPr>
      <w:spacing w:before="240" w:after="60"/>
      <w:jc w:val="center"/>
      <w:outlineLvl w:val="0"/>
    </w:pPr>
    <w:rPr>
      <w:rFonts w:ascii="Arial" w:hAnsi="Arial" w:cs="Arial"/>
      <w:b/>
      <w:bCs/>
      <w:kern w:val="28"/>
      <w:sz w:val="32"/>
      <w:szCs w:val="32"/>
    </w:rPr>
  </w:style>
  <w:style w:type="paragraph" w:styleId="86">
    <w:name w:val="footer"/>
    <w:basedOn w:val="1"/>
    <w:uiPriority w:val="0"/>
    <w:pPr>
      <w:tabs>
        <w:tab w:val="center" w:pos="4153"/>
        <w:tab w:val="right" w:pos="8306"/>
      </w:tabs>
    </w:pPr>
  </w:style>
  <w:style w:type="paragraph" w:styleId="87">
    <w:name w:val="List Number"/>
    <w:basedOn w:val="1"/>
    <w:uiPriority w:val="0"/>
    <w:pPr>
      <w:numPr>
        <w:ilvl w:val="0"/>
        <w:numId w:val="9"/>
      </w:numPr>
    </w:pPr>
  </w:style>
  <w:style w:type="paragraph" w:styleId="88">
    <w:name w:val="List Number 2"/>
    <w:basedOn w:val="1"/>
    <w:uiPriority w:val="0"/>
    <w:pPr>
      <w:numPr>
        <w:ilvl w:val="0"/>
        <w:numId w:val="10"/>
      </w:numPr>
    </w:pPr>
  </w:style>
  <w:style w:type="paragraph" w:styleId="89">
    <w:name w:val="List"/>
    <w:basedOn w:val="1"/>
    <w:uiPriority w:val="0"/>
    <w:pPr>
      <w:ind w:left="360" w:hanging="360"/>
    </w:pPr>
  </w:style>
  <w:style w:type="paragraph" w:styleId="90">
    <w:name w:val="Normal (Web)"/>
    <w:basedOn w:val="1"/>
    <w:uiPriority w:val="0"/>
    <w:rPr>
      <w:sz w:val="24"/>
      <w:szCs w:val="24"/>
    </w:rPr>
  </w:style>
  <w:style w:type="paragraph" w:styleId="91">
    <w:name w:val="Body Text 3"/>
    <w:basedOn w:val="1"/>
    <w:qFormat/>
    <w:uiPriority w:val="0"/>
    <w:pPr>
      <w:spacing w:after="120"/>
    </w:pPr>
    <w:rPr>
      <w:sz w:val="16"/>
      <w:szCs w:val="16"/>
    </w:rPr>
  </w:style>
  <w:style w:type="paragraph" w:styleId="92">
    <w:name w:val="Body Text Indent 2"/>
    <w:basedOn w:val="1"/>
    <w:qFormat/>
    <w:uiPriority w:val="0"/>
    <w:pPr>
      <w:spacing w:after="120" w:line="480" w:lineRule="auto"/>
      <w:ind w:left="360"/>
    </w:pPr>
  </w:style>
  <w:style w:type="paragraph" w:styleId="93">
    <w:name w:val="Subtitle"/>
    <w:basedOn w:val="1"/>
    <w:qFormat/>
    <w:uiPriority w:val="0"/>
    <w:pPr>
      <w:spacing w:after="60"/>
      <w:jc w:val="center"/>
      <w:outlineLvl w:val="1"/>
    </w:pPr>
    <w:rPr>
      <w:rFonts w:ascii="Arial" w:hAnsi="Arial" w:cs="Arial"/>
      <w:sz w:val="24"/>
      <w:szCs w:val="24"/>
    </w:rPr>
  </w:style>
  <w:style w:type="paragraph" w:styleId="94">
    <w:name w:val="Signature"/>
    <w:basedOn w:val="1"/>
    <w:uiPriority w:val="0"/>
    <w:pPr>
      <w:ind w:left="4320"/>
    </w:pPr>
  </w:style>
  <w:style w:type="paragraph" w:styleId="95">
    <w:name w:val="Salutation"/>
    <w:basedOn w:val="1"/>
    <w:next w:val="1"/>
    <w:uiPriority w:val="0"/>
  </w:style>
  <w:style w:type="paragraph" w:styleId="96">
    <w:name w:val="List Continue 2"/>
    <w:basedOn w:val="1"/>
    <w:uiPriority w:val="0"/>
    <w:pPr>
      <w:spacing w:after="120"/>
      <w:ind w:left="720"/>
    </w:pPr>
  </w:style>
  <w:style w:type="paragraph" w:styleId="97">
    <w:name w:val="List Continue 3"/>
    <w:basedOn w:val="1"/>
    <w:uiPriority w:val="0"/>
    <w:pPr>
      <w:spacing w:after="120"/>
      <w:ind w:left="1080"/>
    </w:pPr>
  </w:style>
  <w:style w:type="paragraph" w:styleId="98">
    <w:name w:val="List Continue 4"/>
    <w:basedOn w:val="1"/>
    <w:qFormat/>
    <w:uiPriority w:val="0"/>
    <w:pPr>
      <w:spacing w:after="120"/>
      <w:ind w:left="1440"/>
    </w:pPr>
  </w:style>
  <w:style w:type="paragraph" w:styleId="99">
    <w:name w:val="List Continue 5"/>
    <w:basedOn w:val="1"/>
    <w:uiPriority w:val="0"/>
    <w:pPr>
      <w:spacing w:after="120"/>
      <w:ind w:left="1800"/>
    </w:pPr>
  </w:style>
  <w:style w:type="paragraph" w:styleId="100">
    <w:name w:val="List 2"/>
    <w:basedOn w:val="1"/>
    <w:uiPriority w:val="0"/>
    <w:pPr>
      <w:ind w:left="720" w:hanging="360"/>
    </w:pPr>
  </w:style>
  <w:style w:type="paragraph" w:styleId="101">
    <w:name w:val="List 3"/>
    <w:basedOn w:val="1"/>
    <w:uiPriority w:val="0"/>
    <w:pPr>
      <w:ind w:left="1080" w:hanging="360"/>
    </w:pPr>
  </w:style>
  <w:style w:type="paragraph" w:styleId="102">
    <w:name w:val="List 4"/>
    <w:basedOn w:val="1"/>
    <w:qFormat/>
    <w:uiPriority w:val="0"/>
    <w:pPr>
      <w:ind w:left="1440" w:hanging="360"/>
    </w:pPr>
  </w:style>
  <w:style w:type="paragraph" w:styleId="103">
    <w:name w:val="HTML Preformatted"/>
    <w:basedOn w:val="1"/>
    <w:uiPriority w:val="0"/>
    <w:rPr>
      <w:rFonts w:ascii="Courier New" w:hAnsi="Courier New" w:cs="Courier New"/>
    </w:rPr>
  </w:style>
  <w:style w:type="paragraph" w:styleId="104">
    <w:name w:val="Block Text"/>
    <w:basedOn w:val="1"/>
    <w:uiPriority w:val="0"/>
    <w:pPr>
      <w:spacing w:after="120"/>
      <w:ind w:left="1440" w:right="1440"/>
    </w:pPr>
  </w:style>
  <w:style w:type="paragraph" w:styleId="105">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 w:val="24"/>
      <w:szCs w:val="24"/>
    </w:rPr>
  </w:style>
  <w:style w:type="paragraph" w:styleId="106">
    <w:name w:val="E-mail Signature"/>
    <w:basedOn w:val="1"/>
    <w:qFormat/>
    <w:uiPriority w:val="0"/>
  </w:style>
  <w:style w:type="table" w:styleId="107">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8">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09">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0">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1">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2">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14">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1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6">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7">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18">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9">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0">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1">
    <w:name w:val="Table 3D effects 3"/>
    <w:basedOn w:val="12"/>
    <w:qFormat/>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23">
    <w:name w:val="Table Columns 4"/>
    <w:basedOn w:val="12"/>
    <w:qFormat/>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4">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25">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26">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7">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28">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9">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31">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32">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133">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3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136">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37">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8">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39">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0">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41">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2">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43">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4">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45">
    <w:name w:val="Table 3D effects 1"/>
    <w:basedOn w:val="12"/>
    <w:qFormat/>
    <w:uiPriority w:val="0"/>
    <w:pPr>
      <w:widowControl w:val="0"/>
      <w:jc w:val="both"/>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6">
    <w:name w:val="Table Columns 2"/>
    <w:basedOn w:val="12"/>
    <w:qFormat/>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7">
    <w:name w:val="Table Simple 2"/>
    <w:basedOn w:val="12"/>
    <w:qFormat/>
    <w:uiPriority w:val="0"/>
    <w:pPr>
      <w:widowControl w:val="0"/>
      <w:jc w:val="both"/>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8">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50">
    <w:name w:val="Table List 2"/>
    <w:basedOn w:val="12"/>
    <w:uiPriority w:val="0"/>
    <w:pPr>
      <w:widowControl w:val="0"/>
      <w:jc w:val="both"/>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7068</Words>
  <Characters>41636</Characters>
  <Lines>346</Lines>
  <Paragraphs>97</Paragraphs>
  <TotalTime>126</TotalTime>
  <ScaleCrop>false</ScaleCrop>
  <LinksUpToDate>false</LinksUpToDate>
  <CharactersWithSpaces>48607</CharactersWithSpaces>
  <Application>WPS Office_11.2.0.10307_F1E327BC-269C-435d-A152-05C5408002CA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2022-02-24T20:28:00Z</dcterms:created>
  <dc:creator>User</dc:creator>
  <cp:lastModifiedBy>User</cp:lastModifiedBy>
  <cp:lastPrinted>2022-04-04T06:48:51Z</cp:lastPrinted>
  <dcterms:modified xsi:type="dcterms:W3CDTF">2022-04-04T06:49:02Z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1049-11.2.0.10307</vt:lpwstr>
  </property>
  <property fmtid="{D5CDD505-2E9C-101B-9397-08002B2CF9AE}" pid="3" name="ICV">
    <vt:lpwstr>354BBEC4B8F64E79874C2C339860CF98</vt:lpwstr>
  </property>
</Properties>
</file>